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2E3B" w14:textId="76048212" w:rsidR="00A57D78" w:rsidRPr="00FC1286" w:rsidRDefault="0094520A" w:rsidP="00323D7B">
      <w:pPr>
        <w:tabs>
          <w:tab w:val="left" w:pos="4172"/>
        </w:tabs>
        <w:jc w:val="center"/>
        <w:rPr>
          <w:rStyle w:val="FontStyle130"/>
          <w:b/>
          <w:sz w:val="24"/>
          <w:szCs w:val="24"/>
        </w:rPr>
      </w:pPr>
      <w:r>
        <w:rPr>
          <w:rStyle w:val="FontStyle130"/>
          <w:b/>
          <w:sz w:val="24"/>
          <w:szCs w:val="24"/>
        </w:rPr>
        <w:t>WZÓR</w:t>
      </w:r>
    </w:p>
    <w:p w14:paraId="5145E79F" w14:textId="39E32782" w:rsidR="0094520A" w:rsidRDefault="00323D7B" w:rsidP="00323D7B">
      <w:pPr>
        <w:tabs>
          <w:tab w:val="left" w:pos="4172"/>
        </w:tabs>
        <w:jc w:val="center"/>
        <w:rPr>
          <w:b/>
          <w:sz w:val="24"/>
          <w:szCs w:val="24"/>
        </w:rPr>
      </w:pPr>
      <w:r w:rsidRPr="00FC1286">
        <w:rPr>
          <w:b/>
          <w:sz w:val="24"/>
          <w:szCs w:val="24"/>
        </w:rPr>
        <w:t xml:space="preserve">Umowa nr </w:t>
      </w:r>
      <w:r w:rsidR="0094520A" w:rsidRPr="003B4491">
        <w:rPr>
          <w:b/>
          <w:sz w:val="24"/>
          <w:szCs w:val="24"/>
          <w:highlight w:val="yellow"/>
        </w:rPr>
        <w:t>O1.N4.362.6</w:t>
      </w:r>
      <w:r w:rsidR="003B4491" w:rsidRPr="003B4491">
        <w:rPr>
          <w:b/>
          <w:sz w:val="24"/>
          <w:szCs w:val="24"/>
          <w:highlight w:val="yellow"/>
        </w:rPr>
        <w:t>3</w:t>
      </w:r>
      <w:r w:rsidR="0094520A" w:rsidRPr="003B4491">
        <w:rPr>
          <w:b/>
          <w:sz w:val="24"/>
          <w:szCs w:val="24"/>
          <w:highlight w:val="yellow"/>
        </w:rPr>
        <w:t>.2021</w:t>
      </w:r>
    </w:p>
    <w:p w14:paraId="34D0D475" w14:textId="18BE22B3" w:rsidR="005A40A4" w:rsidRPr="00FC1286" w:rsidRDefault="005A40A4" w:rsidP="00323D7B">
      <w:pPr>
        <w:tabs>
          <w:tab w:val="left" w:pos="41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</w:t>
      </w:r>
      <w:r w:rsidR="00656F5B">
        <w:rPr>
          <w:b/>
          <w:sz w:val="24"/>
          <w:szCs w:val="24"/>
        </w:rPr>
        <w:t>dnia ….</w:t>
      </w:r>
    </w:p>
    <w:p w14:paraId="483FC86E" w14:textId="77777777" w:rsidR="003C36DA" w:rsidRPr="00FC1286" w:rsidRDefault="003C36DA" w:rsidP="003C36DA">
      <w:pPr>
        <w:widowControl w:val="0"/>
        <w:jc w:val="both"/>
        <w:rPr>
          <w:rFonts w:eastAsia="SimSun"/>
          <w:b/>
          <w:sz w:val="24"/>
          <w:szCs w:val="24"/>
          <w:lang w:eastAsia="hi-IN" w:bidi="hi-IN"/>
        </w:rPr>
      </w:pPr>
      <w:r w:rsidRPr="00FC1286">
        <w:rPr>
          <w:rFonts w:eastAsia="SimSun"/>
          <w:sz w:val="24"/>
          <w:szCs w:val="24"/>
          <w:lang w:eastAsia="hi-IN" w:bidi="hi-IN"/>
        </w:rPr>
        <w:t>zawarta pomiędzy:</w:t>
      </w:r>
    </w:p>
    <w:p w14:paraId="51F90D9C" w14:textId="77777777" w:rsidR="003C36DA" w:rsidRPr="00FC1286" w:rsidRDefault="003C36DA" w:rsidP="0036220B">
      <w:pPr>
        <w:numPr>
          <w:ilvl w:val="0"/>
          <w:numId w:val="6"/>
        </w:numPr>
        <w:tabs>
          <w:tab w:val="clear" w:pos="432"/>
          <w:tab w:val="num" w:pos="0"/>
        </w:tabs>
        <w:suppressAutoHyphens/>
        <w:rPr>
          <w:b/>
          <w:sz w:val="24"/>
          <w:szCs w:val="24"/>
        </w:rPr>
      </w:pPr>
      <w:r w:rsidRPr="00FC1286">
        <w:rPr>
          <w:b/>
          <w:sz w:val="24"/>
          <w:szCs w:val="24"/>
        </w:rPr>
        <w:t>Województwem Kujawsko – Pomorskim</w:t>
      </w:r>
    </w:p>
    <w:p w14:paraId="5A8BF7DB" w14:textId="77777777" w:rsidR="003C36DA" w:rsidRPr="00FC1286" w:rsidRDefault="003C36DA" w:rsidP="0036220B">
      <w:pPr>
        <w:numPr>
          <w:ilvl w:val="0"/>
          <w:numId w:val="6"/>
        </w:numPr>
        <w:tabs>
          <w:tab w:val="clear" w:pos="432"/>
          <w:tab w:val="num" w:pos="0"/>
        </w:tabs>
        <w:suppressAutoHyphens/>
        <w:rPr>
          <w:b/>
          <w:sz w:val="24"/>
          <w:szCs w:val="24"/>
        </w:rPr>
      </w:pPr>
      <w:r w:rsidRPr="00FC1286">
        <w:rPr>
          <w:b/>
          <w:sz w:val="24"/>
          <w:szCs w:val="24"/>
        </w:rPr>
        <w:t>Pl. Teatralny 2, 87-100 Toruń</w:t>
      </w:r>
    </w:p>
    <w:p w14:paraId="46B072C3" w14:textId="77777777" w:rsidR="003C36DA" w:rsidRPr="00FC1286" w:rsidRDefault="003C36DA" w:rsidP="0036220B">
      <w:pPr>
        <w:numPr>
          <w:ilvl w:val="0"/>
          <w:numId w:val="6"/>
        </w:numPr>
        <w:tabs>
          <w:tab w:val="clear" w:pos="432"/>
          <w:tab w:val="num" w:pos="0"/>
        </w:tabs>
        <w:suppressAutoHyphens/>
        <w:rPr>
          <w:sz w:val="24"/>
          <w:szCs w:val="24"/>
        </w:rPr>
      </w:pPr>
      <w:r w:rsidRPr="00FC1286">
        <w:rPr>
          <w:b/>
          <w:sz w:val="24"/>
          <w:szCs w:val="24"/>
        </w:rPr>
        <w:t>NIP 9561969536</w:t>
      </w:r>
    </w:p>
    <w:p w14:paraId="7A2F7362" w14:textId="77777777" w:rsidR="003C36DA" w:rsidRPr="00FC1286" w:rsidRDefault="003C36DA" w:rsidP="003C36DA">
      <w:pPr>
        <w:rPr>
          <w:sz w:val="24"/>
          <w:szCs w:val="24"/>
        </w:rPr>
      </w:pPr>
    </w:p>
    <w:p w14:paraId="096A80EC" w14:textId="77777777" w:rsidR="003C36DA" w:rsidRPr="00FC1286" w:rsidRDefault="003C36DA" w:rsidP="0036220B">
      <w:pPr>
        <w:numPr>
          <w:ilvl w:val="0"/>
          <w:numId w:val="6"/>
        </w:numPr>
        <w:tabs>
          <w:tab w:val="clear" w:pos="432"/>
          <w:tab w:val="num" w:pos="0"/>
        </w:tabs>
        <w:suppressAutoHyphens/>
        <w:rPr>
          <w:sz w:val="24"/>
          <w:szCs w:val="24"/>
        </w:rPr>
      </w:pPr>
      <w:r w:rsidRPr="00FC1286">
        <w:rPr>
          <w:sz w:val="24"/>
          <w:szCs w:val="24"/>
        </w:rPr>
        <w:t>w imieniu którego działa</w:t>
      </w:r>
    </w:p>
    <w:p w14:paraId="55E09D33" w14:textId="77777777" w:rsidR="003C36DA" w:rsidRPr="00FC1286" w:rsidRDefault="003C36DA" w:rsidP="003C36DA">
      <w:pPr>
        <w:widowControl w:val="0"/>
        <w:jc w:val="both"/>
        <w:rPr>
          <w:rFonts w:eastAsia="SimSun"/>
          <w:b/>
          <w:sz w:val="24"/>
          <w:szCs w:val="24"/>
          <w:lang w:eastAsia="hi-IN" w:bidi="hi-IN"/>
        </w:rPr>
      </w:pPr>
    </w:p>
    <w:p w14:paraId="24FB8199" w14:textId="77777777" w:rsidR="003C36DA" w:rsidRPr="00FC1286" w:rsidRDefault="003C36DA" w:rsidP="003C36DA">
      <w:pPr>
        <w:widowControl w:val="0"/>
        <w:jc w:val="both"/>
        <w:rPr>
          <w:rFonts w:eastAsia="SimSun"/>
          <w:sz w:val="24"/>
          <w:szCs w:val="24"/>
          <w:lang w:eastAsia="hi-IN" w:bidi="hi-IN"/>
        </w:rPr>
      </w:pPr>
      <w:r w:rsidRPr="00FC1286">
        <w:rPr>
          <w:rFonts w:eastAsia="SimSun"/>
          <w:b/>
          <w:sz w:val="24"/>
          <w:szCs w:val="24"/>
          <w:lang w:eastAsia="hi-IN" w:bidi="hi-IN"/>
        </w:rPr>
        <w:t>Zarząd Dróg Wojewódzkich w Bydgoszczy</w:t>
      </w:r>
    </w:p>
    <w:p w14:paraId="5FA79CC7" w14:textId="77777777" w:rsidR="003C36DA" w:rsidRPr="00FC1286" w:rsidRDefault="003C36DA" w:rsidP="003C36DA">
      <w:pPr>
        <w:widowControl w:val="0"/>
        <w:jc w:val="both"/>
        <w:rPr>
          <w:rFonts w:eastAsia="SimSun"/>
          <w:sz w:val="24"/>
          <w:szCs w:val="24"/>
          <w:lang w:eastAsia="hi-IN" w:bidi="hi-IN"/>
        </w:rPr>
      </w:pPr>
      <w:r w:rsidRPr="00FC1286">
        <w:rPr>
          <w:rFonts w:eastAsia="SimSun"/>
          <w:sz w:val="24"/>
          <w:szCs w:val="24"/>
          <w:lang w:eastAsia="hi-IN" w:bidi="hi-IN"/>
        </w:rPr>
        <w:t xml:space="preserve">ul. Dworcowa 80, 85-010 Bydgoszcz </w:t>
      </w:r>
    </w:p>
    <w:p w14:paraId="3C366219" w14:textId="77777777" w:rsidR="003C36DA" w:rsidRPr="00FC1286" w:rsidRDefault="003C36DA" w:rsidP="003C36DA">
      <w:pPr>
        <w:widowControl w:val="0"/>
        <w:jc w:val="both"/>
        <w:rPr>
          <w:rFonts w:eastAsia="SimSun"/>
          <w:bCs/>
          <w:iCs/>
          <w:sz w:val="24"/>
          <w:szCs w:val="24"/>
          <w:lang w:eastAsia="hi-IN" w:bidi="hi-IN"/>
        </w:rPr>
      </w:pPr>
      <w:r w:rsidRPr="00FC1286">
        <w:rPr>
          <w:rFonts w:eastAsia="SimSun"/>
          <w:sz w:val="24"/>
          <w:szCs w:val="24"/>
          <w:lang w:eastAsia="hi-IN" w:bidi="hi-IN"/>
        </w:rPr>
        <w:t>zwanym  dalej „</w:t>
      </w:r>
      <w:r w:rsidRPr="00FC1286">
        <w:rPr>
          <w:rFonts w:eastAsia="SimSun"/>
          <w:b/>
          <w:bCs/>
          <w:sz w:val="24"/>
          <w:szCs w:val="24"/>
          <w:lang w:eastAsia="hi-IN" w:bidi="hi-IN"/>
        </w:rPr>
        <w:t>Zamawiającym</w:t>
      </w:r>
      <w:r w:rsidRPr="00FC1286">
        <w:rPr>
          <w:rFonts w:eastAsia="SimSun"/>
          <w:bCs/>
          <w:sz w:val="24"/>
          <w:szCs w:val="24"/>
          <w:lang w:eastAsia="hi-IN" w:bidi="hi-IN"/>
        </w:rPr>
        <w:t>” w</w:t>
      </w:r>
      <w:r w:rsidRPr="00FC1286">
        <w:rPr>
          <w:rFonts w:eastAsia="SimSun"/>
          <w:sz w:val="24"/>
          <w:szCs w:val="24"/>
          <w:lang w:eastAsia="hi-IN" w:bidi="hi-IN"/>
        </w:rPr>
        <w:t xml:space="preserve"> imieniu którego działają: </w:t>
      </w:r>
    </w:p>
    <w:p w14:paraId="0D5E30D4" w14:textId="77777777" w:rsidR="003C36DA" w:rsidRPr="004E463E" w:rsidRDefault="003C36DA" w:rsidP="003C36DA">
      <w:pPr>
        <w:widowControl w:val="0"/>
        <w:rPr>
          <w:rFonts w:eastAsia="SimSun"/>
          <w:b/>
          <w:iCs/>
          <w:sz w:val="24"/>
          <w:szCs w:val="24"/>
          <w:lang w:eastAsia="hi-IN" w:bidi="hi-IN"/>
        </w:rPr>
      </w:pPr>
      <w:r w:rsidRPr="004E463E">
        <w:rPr>
          <w:rFonts w:eastAsia="SimSun"/>
          <w:b/>
          <w:iCs/>
          <w:sz w:val="24"/>
          <w:szCs w:val="24"/>
          <w:lang w:eastAsia="hi-IN" w:bidi="hi-IN"/>
        </w:rPr>
        <w:t>Przemysław Dąbrowski     -      Dyrektor</w:t>
      </w:r>
    </w:p>
    <w:p w14:paraId="7183DD06" w14:textId="77777777" w:rsidR="003C36DA" w:rsidRPr="00FC1286" w:rsidRDefault="003C36DA" w:rsidP="003C36DA">
      <w:pPr>
        <w:widowControl w:val="0"/>
        <w:rPr>
          <w:rFonts w:eastAsia="SimSun"/>
          <w:bCs/>
          <w:iCs/>
          <w:sz w:val="24"/>
          <w:szCs w:val="24"/>
          <w:lang w:eastAsia="hi-IN" w:bidi="hi-IN"/>
        </w:rPr>
      </w:pPr>
      <w:r w:rsidRPr="00FC1286">
        <w:rPr>
          <w:rFonts w:eastAsia="SimSun"/>
          <w:bCs/>
          <w:iCs/>
          <w:sz w:val="24"/>
          <w:szCs w:val="24"/>
          <w:lang w:eastAsia="hi-IN" w:bidi="hi-IN"/>
        </w:rPr>
        <w:t>przy kontrasygnacie</w:t>
      </w:r>
    </w:p>
    <w:p w14:paraId="6AC32F3B" w14:textId="49005A9A" w:rsidR="003C36DA" w:rsidRPr="004E463E" w:rsidRDefault="003C36DA" w:rsidP="003C36DA">
      <w:pPr>
        <w:widowControl w:val="0"/>
        <w:rPr>
          <w:rFonts w:eastAsia="SimSun"/>
          <w:b/>
          <w:iCs/>
          <w:sz w:val="24"/>
          <w:szCs w:val="24"/>
          <w:lang w:eastAsia="hi-IN" w:bidi="hi-IN"/>
        </w:rPr>
      </w:pPr>
      <w:r w:rsidRPr="004E463E">
        <w:rPr>
          <w:rFonts w:eastAsia="SimSun"/>
          <w:b/>
          <w:iCs/>
          <w:sz w:val="24"/>
          <w:szCs w:val="24"/>
          <w:lang w:eastAsia="hi-IN" w:bidi="hi-IN"/>
        </w:rPr>
        <w:t>Justyny Herzberg</w:t>
      </w:r>
      <w:r w:rsidRPr="004E463E">
        <w:rPr>
          <w:rFonts w:eastAsia="SimSun"/>
          <w:b/>
          <w:iCs/>
          <w:sz w:val="24"/>
          <w:szCs w:val="24"/>
          <w:lang w:eastAsia="hi-IN" w:bidi="hi-IN"/>
        </w:rPr>
        <w:tab/>
        <w:t xml:space="preserve">          -      Głównego Księgowego</w:t>
      </w:r>
      <w:r w:rsidRPr="004E463E">
        <w:rPr>
          <w:rFonts w:eastAsia="SimSun"/>
          <w:b/>
          <w:iCs/>
          <w:sz w:val="24"/>
          <w:szCs w:val="24"/>
          <w:lang w:eastAsia="hi-IN" w:bidi="hi-IN"/>
        </w:rPr>
        <w:tab/>
      </w:r>
    </w:p>
    <w:p w14:paraId="58BCC37F" w14:textId="77777777" w:rsidR="00CB770B" w:rsidRPr="00FC1286" w:rsidRDefault="00CB770B" w:rsidP="003C36DA">
      <w:pPr>
        <w:widowControl w:val="0"/>
        <w:rPr>
          <w:rFonts w:eastAsia="SimSun"/>
          <w:bCs/>
          <w:sz w:val="24"/>
          <w:szCs w:val="24"/>
          <w:lang w:eastAsia="hi-IN" w:bidi="hi-IN"/>
        </w:rPr>
      </w:pPr>
    </w:p>
    <w:p w14:paraId="5CF7D49B" w14:textId="49E265F7" w:rsidR="003C36DA" w:rsidRDefault="00CB770B" w:rsidP="003C36DA">
      <w:pPr>
        <w:jc w:val="both"/>
        <w:rPr>
          <w:rFonts w:eastAsia="SimSun"/>
          <w:bCs/>
          <w:sz w:val="24"/>
          <w:szCs w:val="24"/>
          <w:lang w:eastAsia="hi-IN" w:bidi="hi-IN"/>
        </w:rPr>
      </w:pPr>
      <w:r>
        <w:rPr>
          <w:rFonts w:eastAsia="SimSun"/>
          <w:bCs/>
          <w:sz w:val="24"/>
          <w:szCs w:val="24"/>
          <w:lang w:eastAsia="hi-IN" w:bidi="hi-IN"/>
        </w:rPr>
        <w:t>a</w:t>
      </w:r>
    </w:p>
    <w:p w14:paraId="392AA008" w14:textId="77777777" w:rsidR="00CB770B" w:rsidRPr="00FC1286" w:rsidRDefault="00CB770B" w:rsidP="003C36DA">
      <w:pPr>
        <w:jc w:val="both"/>
        <w:rPr>
          <w:rFonts w:eastAsia="SimSun"/>
          <w:b/>
          <w:sz w:val="24"/>
          <w:szCs w:val="24"/>
          <w:lang w:eastAsia="hi-IN" w:bidi="hi-IN"/>
        </w:rPr>
      </w:pPr>
    </w:p>
    <w:p w14:paraId="767581FF" w14:textId="70E08FDF" w:rsidR="003C36DA" w:rsidRPr="005A40A4" w:rsidRDefault="00DB2B9A" w:rsidP="003C36DA">
      <w:pPr>
        <w:rPr>
          <w:rFonts w:eastAsia="SimSun"/>
          <w:bCs/>
          <w:sz w:val="24"/>
          <w:szCs w:val="24"/>
          <w:lang w:eastAsia="hi-IN" w:bidi="hi-IN"/>
        </w:rPr>
      </w:pPr>
      <w:r>
        <w:rPr>
          <w:rFonts w:eastAsia="SimSun"/>
          <w:b/>
          <w:sz w:val="24"/>
          <w:szCs w:val="24"/>
          <w:lang w:eastAsia="hi-IN" w:bidi="hi-IN"/>
        </w:rPr>
        <w:t>………</w:t>
      </w:r>
      <w:r w:rsidR="0094520A">
        <w:rPr>
          <w:rFonts w:eastAsia="SimSun"/>
          <w:b/>
          <w:sz w:val="24"/>
          <w:szCs w:val="24"/>
          <w:lang w:eastAsia="hi-IN" w:bidi="hi-IN"/>
        </w:rPr>
        <w:t>…………………………………….</w:t>
      </w:r>
      <w:r>
        <w:rPr>
          <w:rFonts w:eastAsia="SimSun"/>
          <w:b/>
          <w:sz w:val="24"/>
          <w:szCs w:val="24"/>
          <w:lang w:eastAsia="hi-IN" w:bidi="hi-IN"/>
        </w:rPr>
        <w:t>.</w:t>
      </w:r>
    </w:p>
    <w:p w14:paraId="15090D2C" w14:textId="3F5D46CD" w:rsidR="003C36DA" w:rsidRPr="005A40A4" w:rsidRDefault="003C36DA" w:rsidP="003C36DA">
      <w:pPr>
        <w:rPr>
          <w:rFonts w:eastAsia="SimSun"/>
          <w:bCs/>
          <w:sz w:val="24"/>
          <w:szCs w:val="24"/>
          <w:lang w:eastAsia="hi-IN" w:bidi="hi-IN"/>
        </w:rPr>
      </w:pPr>
      <w:r w:rsidRPr="005A40A4">
        <w:rPr>
          <w:rFonts w:eastAsia="SimSun"/>
          <w:bCs/>
          <w:sz w:val="24"/>
          <w:szCs w:val="24"/>
          <w:lang w:eastAsia="hi-IN" w:bidi="hi-IN"/>
        </w:rPr>
        <w:t xml:space="preserve">NIP </w:t>
      </w:r>
      <w:r w:rsidR="00DB2B9A">
        <w:rPr>
          <w:rFonts w:eastAsia="SimSun"/>
          <w:bCs/>
          <w:sz w:val="24"/>
          <w:szCs w:val="24"/>
          <w:lang w:eastAsia="hi-IN" w:bidi="hi-IN"/>
        </w:rPr>
        <w:t>………..</w:t>
      </w:r>
      <w:r w:rsidRPr="005A40A4">
        <w:rPr>
          <w:rFonts w:eastAsia="SimSun"/>
          <w:bCs/>
          <w:sz w:val="24"/>
          <w:szCs w:val="24"/>
          <w:lang w:eastAsia="hi-IN" w:bidi="hi-IN"/>
        </w:rPr>
        <w:tab/>
      </w:r>
      <w:r w:rsidRPr="005A40A4">
        <w:rPr>
          <w:rFonts w:eastAsia="SimSun"/>
          <w:bCs/>
          <w:sz w:val="24"/>
          <w:szCs w:val="24"/>
          <w:lang w:eastAsia="hi-IN" w:bidi="hi-IN"/>
        </w:rPr>
        <w:tab/>
        <w:t xml:space="preserve">REGON </w:t>
      </w:r>
      <w:r w:rsidR="00DB2B9A">
        <w:rPr>
          <w:rFonts w:eastAsia="SimSun"/>
          <w:bCs/>
          <w:sz w:val="24"/>
          <w:szCs w:val="24"/>
          <w:lang w:eastAsia="hi-IN" w:bidi="hi-IN"/>
        </w:rPr>
        <w:t>……………</w:t>
      </w:r>
      <w:r w:rsidRPr="005A40A4">
        <w:rPr>
          <w:rFonts w:eastAsia="SimSun"/>
          <w:bCs/>
          <w:sz w:val="24"/>
          <w:szCs w:val="24"/>
          <w:lang w:eastAsia="hi-IN" w:bidi="hi-IN"/>
        </w:rPr>
        <w:tab/>
      </w:r>
      <w:r w:rsidRPr="005A40A4">
        <w:rPr>
          <w:rFonts w:eastAsia="SimSun"/>
          <w:bCs/>
          <w:sz w:val="24"/>
          <w:szCs w:val="24"/>
          <w:lang w:eastAsia="hi-IN" w:bidi="hi-IN"/>
        </w:rPr>
        <w:tab/>
      </w:r>
    </w:p>
    <w:p w14:paraId="174B1C71" w14:textId="77777777" w:rsidR="003C36DA" w:rsidRPr="005A40A4" w:rsidRDefault="003C36DA" w:rsidP="003C36DA">
      <w:pPr>
        <w:jc w:val="both"/>
        <w:rPr>
          <w:rFonts w:eastAsia="SimSun"/>
          <w:bCs/>
          <w:sz w:val="24"/>
          <w:szCs w:val="24"/>
          <w:lang w:eastAsia="hi-IN" w:bidi="hi-IN"/>
        </w:rPr>
      </w:pPr>
    </w:p>
    <w:p w14:paraId="378ECB28" w14:textId="67E70B9C" w:rsidR="003C36DA" w:rsidRDefault="003C36DA" w:rsidP="003C36DA">
      <w:pPr>
        <w:jc w:val="both"/>
        <w:rPr>
          <w:rFonts w:eastAsia="SimSun"/>
          <w:sz w:val="24"/>
          <w:szCs w:val="24"/>
          <w:lang w:eastAsia="hi-IN" w:bidi="hi-IN"/>
        </w:rPr>
      </w:pPr>
      <w:r w:rsidRPr="00FC1286">
        <w:rPr>
          <w:rFonts w:eastAsia="SimSun"/>
          <w:sz w:val="24"/>
          <w:szCs w:val="24"/>
          <w:lang w:eastAsia="hi-IN" w:bidi="hi-IN"/>
        </w:rPr>
        <w:t xml:space="preserve">zwanym/ą dalej </w:t>
      </w:r>
      <w:r w:rsidRPr="00FC1286">
        <w:rPr>
          <w:rFonts w:eastAsia="SimSun"/>
          <w:b/>
          <w:sz w:val="24"/>
          <w:szCs w:val="24"/>
          <w:lang w:eastAsia="hi-IN" w:bidi="hi-IN"/>
        </w:rPr>
        <w:t>„Wykonawcą”</w:t>
      </w:r>
      <w:r w:rsidRPr="00FC1286">
        <w:rPr>
          <w:rFonts w:eastAsia="SimSun"/>
          <w:sz w:val="24"/>
          <w:szCs w:val="24"/>
          <w:lang w:eastAsia="hi-IN" w:bidi="hi-IN"/>
        </w:rPr>
        <w:t>, którego reprezentuje</w:t>
      </w:r>
    </w:p>
    <w:p w14:paraId="25B558E8" w14:textId="77777777" w:rsidR="00CB770B" w:rsidRPr="00FC1286" w:rsidRDefault="00CB770B" w:rsidP="003C36DA">
      <w:pPr>
        <w:jc w:val="both"/>
        <w:rPr>
          <w:rFonts w:eastAsia="SimSun"/>
          <w:sz w:val="24"/>
          <w:szCs w:val="24"/>
          <w:lang w:eastAsia="hi-IN" w:bidi="hi-IN"/>
        </w:rPr>
      </w:pPr>
    </w:p>
    <w:p w14:paraId="0648817F" w14:textId="54F55E37" w:rsidR="006D1C32" w:rsidRPr="00FC1286" w:rsidRDefault="00DB2B9A" w:rsidP="00CB770B">
      <w:pPr>
        <w:jc w:val="both"/>
        <w:rPr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hi-IN" w:bidi="hi-IN"/>
        </w:rPr>
        <w:t>.………..</w:t>
      </w:r>
    </w:p>
    <w:p w14:paraId="11D8CF52" w14:textId="57A92C9C" w:rsidR="00CB770B" w:rsidRPr="00FC1286" w:rsidRDefault="006D1C32" w:rsidP="006D1C32">
      <w:pPr>
        <w:pStyle w:val="Style5"/>
        <w:spacing w:before="240" w:after="240"/>
        <w:rPr>
          <w:rStyle w:val="FontStyle154"/>
          <w:sz w:val="24"/>
          <w:szCs w:val="24"/>
        </w:rPr>
      </w:pPr>
      <w:r w:rsidRPr="00FC1286">
        <w:rPr>
          <w:rStyle w:val="FontStyle154"/>
          <w:sz w:val="24"/>
          <w:szCs w:val="24"/>
        </w:rPr>
        <w:t>o następującej treści:</w:t>
      </w:r>
    </w:p>
    <w:p w14:paraId="6888CCC9" w14:textId="77777777" w:rsidR="00685B1B" w:rsidRPr="00FC1286" w:rsidRDefault="00685B1B" w:rsidP="007765AC">
      <w:pPr>
        <w:spacing w:before="240" w:after="60"/>
        <w:jc w:val="center"/>
        <w:rPr>
          <w:b/>
          <w:sz w:val="24"/>
          <w:szCs w:val="24"/>
        </w:rPr>
      </w:pPr>
      <w:r w:rsidRPr="00FC1286">
        <w:rPr>
          <w:b/>
          <w:bCs/>
          <w:sz w:val="24"/>
          <w:szCs w:val="24"/>
        </w:rPr>
        <w:t>§ 1</w:t>
      </w:r>
    </w:p>
    <w:p w14:paraId="6D8150F8" w14:textId="44071C9D" w:rsidR="00DB2B9A" w:rsidRPr="00DB2B9A" w:rsidRDefault="004C758F" w:rsidP="0036220B">
      <w:pPr>
        <w:pStyle w:val="Tekstpodstawowy3"/>
        <w:numPr>
          <w:ilvl w:val="0"/>
          <w:numId w:val="1"/>
        </w:numPr>
        <w:tabs>
          <w:tab w:val="clear" w:pos="360"/>
        </w:tabs>
        <w:spacing w:after="0"/>
        <w:ind w:left="284" w:hanging="284"/>
        <w:jc w:val="both"/>
        <w:rPr>
          <w:i/>
          <w:sz w:val="24"/>
          <w:szCs w:val="24"/>
        </w:rPr>
      </w:pPr>
      <w:r w:rsidRPr="00656F5B">
        <w:rPr>
          <w:sz w:val="24"/>
          <w:szCs w:val="24"/>
        </w:rPr>
        <w:t>Przedmiotem umowy jest</w:t>
      </w:r>
      <w:r w:rsidR="005A40A4" w:rsidRPr="00656F5B">
        <w:rPr>
          <w:sz w:val="24"/>
          <w:szCs w:val="24"/>
        </w:rPr>
        <w:t xml:space="preserve"> </w:t>
      </w:r>
      <w:r w:rsidR="00A968D7" w:rsidRPr="00656F5B">
        <w:rPr>
          <w:sz w:val="24"/>
          <w:szCs w:val="24"/>
        </w:rPr>
        <w:t xml:space="preserve">dostawa </w:t>
      </w:r>
      <w:r w:rsidR="00E32B58">
        <w:rPr>
          <w:sz w:val="24"/>
          <w:szCs w:val="24"/>
        </w:rPr>
        <w:t>sadzonek drzew</w:t>
      </w:r>
      <w:r w:rsidR="00DB2B9A">
        <w:rPr>
          <w:sz w:val="24"/>
          <w:szCs w:val="24"/>
        </w:rPr>
        <w:t xml:space="preserve"> dla Rejonu Dróg Wojewódzkich w</w:t>
      </w:r>
      <w:r w:rsidR="00E32B58">
        <w:rPr>
          <w:sz w:val="24"/>
          <w:szCs w:val="24"/>
        </w:rPr>
        <w:t xml:space="preserve">e Włocławku </w:t>
      </w:r>
      <w:r w:rsidR="00DB2B9A">
        <w:rPr>
          <w:sz w:val="24"/>
          <w:szCs w:val="24"/>
        </w:rPr>
        <w:t xml:space="preserve">w 2021 r. </w:t>
      </w:r>
    </w:p>
    <w:p w14:paraId="4524BEAB" w14:textId="41FB10D7" w:rsidR="00CB770B" w:rsidRDefault="00DB2B9A" w:rsidP="00656F5B">
      <w:pPr>
        <w:pStyle w:val="Tekstpodstawowy3"/>
        <w:numPr>
          <w:ilvl w:val="0"/>
          <w:numId w:val="1"/>
        </w:numPr>
        <w:tabs>
          <w:tab w:val="clear" w:pos="360"/>
        </w:tabs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Dostawa obejmuje sadzonki:</w:t>
      </w:r>
    </w:p>
    <w:p w14:paraId="1D28A8BE" w14:textId="2ED504BA" w:rsidR="008A6015" w:rsidRPr="008A6015" w:rsidRDefault="008A6015" w:rsidP="00CF0093">
      <w:pPr>
        <w:pStyle w:val="Akapitzlist"/>
        <w:numPr>
          <w:ilvl w:val="0"/>
          <w:numId w:val="17"/>
        </w:numPr>
        <w:suppressAutoHyphens/>
        <w:jc w:val="both"/>
        <w:rPr>
          <w:kern w:val="2"/>
          <w:sz w:val="24"/>
          <w:szCs w:val="24"/>
          <w:lang w:eastAsia="hi-IN" w:bidi="hi-IN"/>
        </w:rPr>
      </w:pPr>
      <w:r w:rsidRPr="008A6015">
        <w:rPr>
          <w:kern w:val="2"/>
          <w:sz w:val="24"/>
          <w:szCs w:val="24"/>
          <w:lang w:eastAsia="hi-IN" w:bidi="hi-IN"/>
        </w:rPr>
        <w:t>dostawa sadzonek drzew Lipy drobnolistnej, obwód pnia na wysokości 100 cm – 10 cm –</w:t>
      </w:r>
      <w:r>
        <w:rPr>
          <w:kern w:val="2"/>
          <w:sz w:val="24"/>
          <w:szCs w:val="24"/>
          <w:lang w:eastAsia="hi-IN" w:bidi="hi-IN"/>
        </w:rPr>
        <w:t xml:space="preserve"> </w:t>
      </w:r>
      <w:r w:rsidRPr="008A6015">
        <w:rPr>
          <w:kern w:val="2"/>
          <w:sz w:val="24"/>
          <w:szCs w:val="24"/>
          <w:lang w:eastAsia="hi-IN" w:bidi="hi-IN"/>
        </w:rPr>
        <w:t xml:space="preserve">60 szt. </w:t>
      </w:r>
    </w:p>
    <w:p w14:paraId="3BDE4BCD" w14:textId="4EEE50AB" w:rsidR="008A6015" w:rsidRPr="008A6015" w:rsidRDefault="008A6015" w:rsidP="00CF0093">
      <w:pPr>
        <w:pStyle w:val="Akapitzlist"/>
        <w:numPr>
          <w:ilvl w:val="0"/>
          <w:numId w:val="17"/>
        </w:numPr>
        <w:suppressAutoHyphens/>
        <w:jc w:val="both"/>
        <w:rPr>
          <w:kern w:val="2"/>
          <w:sz w:val="24"/>
          <w:szCs w:val="24"/>
          <w:lang w:eastAsia="hi-IN" w:bidi="hi-IN"/>
        </w:rPr>
      </w:pPr>
      <w:r w:rsidRPr="008A6015">
        <w:rPr>
          <w:kern w:val="2"/>
          <w:sz w:val="24"/>
          <w:szCs w:val="24"/>
          <w:lang w:eastAsia="hi-IN" w:bidi="hi-IN"/>
        </w:rPr>
        <w:t xml:space="preserve">dostawa sadzonek drzew Lipy drobnolistnej, obwód pnia na wysokości 100 cm – 2 cm  - 6 szt. </w:t>
      </w:r>
    </w:p>
    <w:p w14:paraId="5A0EDBF3" w14:textId="472F00F9" w:rsidR="008A6015" w:rsidRPr="008A6015" w:rsidRDefault="008A6015" w:rsidP="00CF0093">
      <w:pPr>
        <w:pStyle w:val="Akapitzlist"/>
        <w:numPr>
          <w:ilvl w:val="0"/>
          <w:numId w:val="17"/>
        </w:numPr>
        <w:suppressAutoHyphens/>
        <w:jc w:val="both"/>
        <w:rPr>
          <w:kern w:val="2"/>
          <w:sz w:val="24"/>
          <w:szCs w:val="24"/>
          <w:lang w:eastAsia="hi-IN" w:bidi="hi-IN"/>
        </w:rPr>
      </w:pPr>
      <w:r w:rsidRPr="008A6015">
        <w:rPr>
          <w:kern w:val="2"/>
          <w:sz w:val="24"/>
          <w:szCs w:val="24"/>
          <w:lang w:eastAsia="hi-IN" w:bidi="hi-IN"/>
        </w:rPr>
        <w:t xml:space="preserve">dostawa sadzonek drzew Lipy drobnolistnej, obwód pnia na wysokości 100 cm – 14 cm  - 40 szt. </w:t>
      </w:r>
    </w:p>
    <w:p w14:paraId="0718E960" w14:textId="03E7C922" w:rsidR="008A6015" w:rsidRPr="008A6015" w:rsidRDefault="008A6015" w:rsidP="00CF0093">
      <w:pPr>
        <w:pStyle w:val="Akapitzlist"/>
        <w:numPr>
          <w:ilvl w:val="0"/>
          <w:numId w:val="17"/>
        </w:numPr>
        <w:suppressAutoHyphens/>
        <w:jc w:val="both"/>
        <w:rPr>
          <w:kern w:val="2"/>
          <w:lang w:eastAsia="hi-IN" w:bidi="hi-IN"/>
        </w:rPr>
      </w:pPr>
      <w:r w:rsidRPr="008A6015">
        <w:rPr>
          <w:kern w:val="2"/>
          <w:sz w:val="24"/>
          <w:szCs w:val="24"/>
          <w:lang w:eastAsia="hi-IN" w:bidi="hi-IN"/>
        </w:rPr>
        <w:t xml:space="preserve">dostawa sadzonek drzew klon zwyczajny, obwód pnia na wysokości 100 cm – 10 cm,  – 73 szt. </w:t>
      </w:r>
    </w:p>
    <w:p w14:paraId="4EC98DB6" w14:textId="77777777" w:rsidR="00DB2B9A" w:rsidRPr="00DB2B9A" w:rsidRDefault="00DB2B9A" w:rsidP="00DB2B9A">
      <w:pPr>
        <w:pStyle w:val="Tekstpodstawowy3"/>
        <w:numPr>
          <w:ilvl w:val="0"/>
          <w:numId w:val="1"/>
        </w:numPr>
        <w:tabs>
          <w:tab w:val="clear" w:pos="360"/>
        </w:tabs>
        <w:spacing w:after="0"/>
        <w:ind w:left="284" w:hanging="284"/>
        <w:jc w:val="both"/>
        <w:rPr>
          <w:rFonts w:ascii="Tahoma" w:eastAsia="TimesNewRoman" w:hAnsi="Tahoma" w:cs="Tahoma"/>
        </w:rPr>
      </w:pPr>
      <w:r w:rsidRPr="00DB2B9A">
        <w:rPr>
          <w:sz w:val="24"/>
          <w:szCs w:val="24"/>
        </w:rPr>
        <w:t>Zamawiający wymaga aby Wykonawca dostarczył drzewa:</w:t>
      </w:r>
    </w:p>
    <w:p w14:paraId="254E7069" w14:textId="256AA661" w:rsidR="00DB2B9A" w:rsidRPr="00DB2B9A" w:rsidRDefault="00DB2B9A" w:rsidP="00DB2B9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DB2B9A">
        <w:rPr>
          <w:sz w:val="24"/>
          <w:szCs w:val="24"/>
        </w:rPr>
        <w:t>uprawiane w gruncie,</w:t>
      </w:r>
    </w:p>
    <w:p w14:paraId="4D3B3832" w14:textId="0F52C9CB" w:rsidR="00DB2B9A" w:rsidRPr="00DB2B9A" w:rsidRDefault="00DB2B9A" w:rsidP="00DB2B9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spełniające </w:t>
      </w:r>
      <w:r w:rsidRPr="00DB2B9A">
        <w:rPr>
          <w:sz w:val="24"/>
          <w:szCs w:val="24"/>
        </w:rPr>
        <w:t>wymagania jakościowe dla materiału roślinnego zgodnie z normą PN-R-67023 (drzewa) oraz „Zaleceniami jakościowymi dla ozdobnego materiału szk</w:t>
      </w:r>
      <w:r>
        <w:rPr>
          <w:sz w:val="24"/>
          <w:szCs w:val="24"/>
        </w:rPr>
        <w:t>ó</w:t>
      </w:r>
      <w:r w:rsidRPr="00DB2B9A">
        <w:rPr>
          <w:sz w:val="24"/>
          <w:szCs w:val="24"/>
        </w:rPr>
        <w:t>łkarskiego” – wydanymi przez Związek Szkółkarzy Polskich.</w:t>
      </w:r>
    </w:p>
    <w:p w14:paraId="73E7BE03" w14:textId="4D1F8893" w:rsidR="00DB2B9A" w:rsidRPr="00DB2B9A" w:rsidRDefault="00DB2B9A" w:rsidP="00DB2B9A">
      <w:pPr>
        <w:pStyle w:val="Tekstpodstawowy3"/>
        <w:numPr>
          <w:ilvl w:val="0"/>
          <w:numId w:val="1"/>
        </w:numPr>
        <w:tabs>
          <w:tab w:val="clear" w:pos="360"/>
        </w:tabs>
        <w:spacing w:after="0"/>
        <w:ind w:left="284" w:hanging="284"/>
        <w:jc w:val="both"/>
        <w:rPr>
          <w:sz w:val="24"/>
          <w:szCs w:val="24"/>
        </w:rPr>
      </w:pPr>
      <w:r w:rsidRPr="00DB2B9A">
        <w:rPr>
          <w:sz w:val="24"/>
          <w:szCs w:val="24"/>
        </w:rPr>
        <w:t>Zamawiający zamawia drzewa w I wyborze:</w:t>
      </w:r>
    </w:p>
    <w:p w14:paraId="46DCD44A" w14:textId="3B32FC93" w:rsidR="00DB2B9A" w:rsidRPr="00DB2B9A" w:rsidRDefault="00DB2B9A" w:rsidP="00DB2B9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DB2B9A">
        <w:rPr>
          <w:sz w:val="24"/>
          <w:szCs w:val="24"/>
        </w:rPr>
        <w:t xml:space="preserve">drzewa form piennych z prawidłowo wykształconą koroną dla danego gatunku i odmiany, </w:t>
      </w:r>
      <w:r w:rsidRPr="00DB2B9A">
        <w:rPr>
          <w:sz w:val="24"/>
          <w:szCs w:val="24"/>
        </w:rPr>
        <w:br/>
        <w:t>i kolumnowych (wąsko rosnące zgodnie z naturalnymi cechami wzrostu danej odmiany, z</w:t>
      </w:r>
      <w:r w:rsidR="0094520A">
        <w:rPr>
          <w:sz w:val="24"/>
          <w:szCs w:val="24"/>
        </w:rPr>
        <w:t> </w:t>
      </w:r>
      <w:r w:rsidRPr="00DB2B9A">
        <w:rPr>
          <w:sz w:val="24"/>
          <w:szCs w:val="24"/>
        </w:rPr>
        <w:t>wyraźnie wykształconym przewodnikiem, nie podkrzesywane w szkółce, równomiernie zagęszczone pędami), Materiał szkółkarski musi być czysty odmianowo, wyprodukowany zgodnie z zasadami agrotechniki szkółkarskiej oraz wyrównany pod względem wielkości. Rośliny muszą być zdrowe, zdrewniałe, zahartowane, oraz prawidłowo uformowane z</w:t>
      </w:r>
      <w:r w:rsidR="0094520A">
        <w:rPr>
          <w:sz w:val="24"/>
          <w:szCs w:val="24"/>
        </w:rPr>
        <w:t> </w:t>
      </w:r>
      <w:r w:rsidRPr="00DB2B9A">
        <w:rPr>
          <w:sz w:val="24"/>
          <w:szCs w:val="24"/>
        </w:rPr>
        <w:t>zachowaniem charakterystycznego dla gatunku i odmiany pokroju, wysokości, średnicy i</w:t>
      </w:r>
      <w:r w:rsidR="0094520A">
        <w:rPr>
          <w:sz w:val="24"/>
          <w:szCs w:val="24"/>
        </w:rPr>
        <w:t> </w:t>
      </w:r>
      <w:r w:rsidRPr="00DB2B9A">
        <w:rPr>
          <w:sz w:val="24"/>
          <w:szCs w:val="24"/>
        </w:rPr>
        <w:t>długości pędów. Powinny być zachowane odpowiednie proporcje pomiędzy pniem, koroną i</w:t>
      </w:r>
      <w:r w:rsidR="0094520A">
        <w:rPr>
          <w:sz w:val="24"/>
          <w:szCs w:val="24"/>
        </w:rPr>
        <w:t> </w:t>
      </w:r>
      <w:r w:rsidRPr="00DB2B9A">
        <w:rPr>
          <w:sz w:val="24"/>
          <w:szCs w:val="24"/>
        </w:rPr>
        <w:t xml:space="preserve">systemem korzeniowym. System korzeniowy musi być dobrze wykształcony, zwarty, </w:t>
      </w:r>
      <w:r w:rsidRPr="00DB2B9A">
        <w:rPr>
          <w:sz w:val="24"/>
          <w:szCs w:val="24"/>
        </w:rPr>
        <w:lastRenderedPageBreak/>
        <w:t>odpowiedni do wieku rośliny i sposobu uprawy. Materiał roślinny powinien być regularnie szkółkowany w gruncie co 2-4 lata, w pojemniku co 1-2 lata. Każde drzewo powinno posiadać etykietę z nazwą gatunku i odmiany.</w:t>
      </w:r>
    </w:p>
    <w:p w14:paraId="20C8E969" w14:textId="3C782E51" w:rsidR="00DB2B9A" w:rsidRPr="00DB2B9A" w:rsidRDefault="00DB2B9A" w:rsidP="00DB2B9A">
      <w:pPr>
        <w:pStyle w:val="Tekstpodstawowy3"/>
        <w:numPr>
          <w:ilvl w:val="0"/>
          <w:numId w:val="1"/>
        </w:numPr>
        <w:tabs>
          <w:tab w:val="clear" w:pos="360"/>
        </w:tabs>
        <w:spacing w:after="0"/>
        <w:ind w:left="284" w:hanging="284"/>
        <w:jc w:val="both"/>
        <w:rPr>
          <w:sz w:val="24"/>
          <w:szCs w:val="24"/>
        </w:rPr>
      </w:pPr>
      <w:r w:rsidRPr="00DB2B9A">
        <w:rPr>
          <w:sz w:val="24"/>
          <w:szCs w:val="24"/>
        </w:rPr>
        <w:t>Materiał musi posiadać następujące cechy:</w:t>
      </w:r>
    </w:p>
    <w:p w14:paraId="56AF2268" w14:textId="6FCA1B39" w:rsidR="00DB2B9A" w:rsidRPr="00DB2B9A" w:rsidRDefault="00DB2B9A" w:rsidP="00D426B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B2B9A">
        <w:rPr>
          <w:sz w:val="24"/>
          <w:szCs w:val="24"/>
        </w:rPr>
        <w:t>podstawa korony drzew piennych powinna być uformowana na wysokości minimum 2,2 m jeżeli dotyczy,</w:t>
      </w:r>
    </w:p>
    <w:p w14:paraId="17C7D1A4" w14:textId="5920EA5E" w:rsidR="00DB2B9A" w:rsidRPr="00DB2B9A" w:rsidRDefault="00DB2B9A" w:rsidP="00D426B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B2B9A">
        <w:rPr>
          <w:sz w:val="24"/>
          <w:szCs w:val="24"/>
        </w:rPr>
        <w:t>pączek szczytowy przewodnika powinien być wyraźnie uformowany,</w:t>
      </w:r>
    </w:p>
    <w:p w14:paraId="67C23C98" w14:textId="5809EDBE" w:rsidR="00DB2B9A" w:rsidRPr="00DB2B9A" w:rsidRDefault="00DB2B9A" w:rsidP="00D426B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B2B9A">
        <w:rPr>
          <w:sz w:val="24"/>
          <w:szCs w:val="24"/>
        </w:rPr>
        <w:t>przyrost ostatniego roku powinien wyraźnie i prosto przedłużyć przewodnik,</w:t>
      </w:r>
    </w:p>
    <w:p w14:paraId="219B8004" w14:textId="5EE7C715" w:rsidR="00DB2B9A" w:rsidRPr="00DB2B9A" w:rsidRDefault="00DB2B9A" w:rsidP="00D426B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B2B9A">
        <w:rPr>
          <w:sz w:val="24"/>
          <w:szCs w:val="24"/>
        </w:rPr>
        <w:t>przewodnik powinien być prosty,</w:t>
      </w:r>
    </w:p>
    <w:p w14:paraId="658AE966" w14:textId="06DEA584" w:rsidR="00DB2B9A" w:rsidRPr="00DB2B9A" w:rsidRDefault="00DB2B9A" w:rsidP="00D426B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B2B9A">
        <w:rPr>
          <w:sz w:val="24"/>
          <w:szCs w:val="24"/>
        </w:rPr>
        <w:t>pędy boczne korony drzewa powinny być równomiernie rozmieszczone, korona prawidłowo uformowana poprzez cięcie w szkółce – odpowiednio dla gatunku i odmiany,</w:t>
      </w:r>
    </w:p>
    <w:p w14:paraId="1D28E6FE" w14:textId="456AC60B" w:rsidR="00DB2B9A" w:rsidRPr="00DB2B9A" w:rsidRDefault="00DB2B9A" w:rsidP="00D426B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B2B9A">
        <w:rPr>
          <w:sz w:val="24"/>
          <w:szCs w:val="24"/>
        </w:rPr>
        <w:t>blizny na przewodniku powinny być dobrze zarośnięte.</w:t>
      </w:r>
    </w:p>
    <w:p w14:paraId="45325831" w14:textId="7AB4F492" w:rsidR="00DB2B9A" w:rsidRPr="00D426B7" w:rsidRDefault="00DB2B9A" w:rsidP="00D426B7">
      <w:pPr>
        <w:pStyle w:val="Tekstpodstawowy3"/>
        <w:numPr>
          <w:ilvl w:val="0"/>
          <w:numId w:val="1"/>
        </w:numPr>
        <w:tabs>
          <w:tab w:val="clear" w:pos="360"/>
        </w:tabs>
        <w:spacing w:after="0"/>
        <w:ind w:left="284" w:hanging="284"/>
        <w:jc w:val="both"/>
        <w:rPr>
          <w:sz w:val="24"/>
          <w:szCs w:val="24"/>
        </w:rPr>
      </w:pPr>
      <w:r w:rsidRPr="00D426B7">
        <w:rPr>
          <w:sz w:val="24"/>
          <w:szCs w:val="24"/>
        </w:rPr>
        <w:t>Wady niedopuszczalne:</w:t>
      </w:r>
    </w:p>
    <w:p w14:paraId="376E394D" w14:textId="58DE3991" w:rsidR="00DB2B9A" w:rsidRPr="00D426B7" w:rsidRDefault="00DB2B9A" w:rsidP="00D426B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426B7">
        <w:rPr>
          <w:sz w:val="24"/>
          <w:szCs w:val="24"/>
        </w:rPr>
        <w:t>uszkodzenia mechaniczne roślin,</w:t>
      </w:r>
    </w:p>
    <w:p w14:paraId="1A990F39" w14:textId="3805F7FB" w:rsidR="00DB2B9A" w:rsidRPr="00D426B7" w:rsidRDefault="00D426B7" w:rsidP="00D426B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DB2B9A" w:rsidRPr="00D426B7">
        <w:rPr>
          <w:sz w:val="24"/>
          <w:szCs w:val="24"/>
        </w:rPr>
        <w:t>bjawy będące skutkiem niewłaściwego nawożenia i agrotechniki,</w:t>
      </w:r>
    </w:p>
    <w:p w14:paraId="7CE9C5C9" w14:textId="1489BB9E" w:rsidR="00DB2B9A" w:rsidRPr="00D426B7" w:rsidRDefault="00DB2B9A" w:rsidP="00D426B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426B7">
        <w:rPr>
          <w:sz w:val="24"/>
          <w:szCs w:val="24"/>
        </w:rPr>
        <w:t>odrosty podkładki poniżej miejsca szczepienia,</w:t>
      </w:r>
    </w:p>
    <w:p w14:paraId="2F55A62F" w14:textId="180EA28E" w:rsidR="00DB2B9A" w:rsidRDefault="00DB2B9A" w:rsidP="00D426B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426B7">
        <w:rPr>
          <w:sz w:val="24"/>
          <w:szCs w:val="24"/>
        </w:rPr>
        <w:t>złe zrośnięcie odmiany szczepionej z podkładką,</w:t>
      </w:r>
    </w:p>
    <w:p w14:paraId="03D51DCA" w14:textId="772F888B" w:rsidR="00DB2B9A" w:rsidRPr="00D426B7" w:rsidRDefault="00DB2B9A" w:rsidP="00D426B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426B7">
        <w:rPr>
          <w:sz w:val="24"/>
          <w:szCs w:val="24"/>
        </w:rPr>
        <w:t>ślady żerowania owadów,</w:t>
      </w:r>
    </w:p>
    <w:p w14:paraId="21E47127" w14:textId="39BCB8E9" w:rsidR="00DB2B9A" w:rsidRPr="00D426B7" w:rsidRDefault="00DB2B9A" w:rsidP="00D426B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426B7">
        <w:rPr>
          <w:sz w:val="24"/>
          <w:szCs w:val="24"/>
        </w:rPr>
        <w:t>oznaki chorobowe,</w:t>
      </w:r>
    </w:p>
    <w:p w14:paraId="53D5A36F" w14:textId="39400814" w:rsidR="00DB2B9A" w:rsidRPr="00D426B7" w:rsidRDefault="00DB2B9A" w:rsidP="00D426B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426B7">
        <w:rPr>
          <w:sz w:val="24"/>
          <w:szCs w:val="24"/>
        </w:rPr>
        <w:t>zwiędnięcie części nadziemnych i podziemnych, pomarszczenie kory,</w:t>
      </w:r>
    </w:p>
    <w:p w14:paraId="45EBB0FE" w14:textId="3A5ADB3B" w:rsidR="00DB2B9A" w:rsidRPr="00D426B7" w:rsidRDefault="00DB2B9A" w:rsidP="00D426B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426B7">
        <w:rPr>
          <w:sz w:val="24"/>
          <w:szCs w:val="24"/>
        </w:rPr>
        <w:t>martwice i pęknięcia kory,</w:t>
      </w:r>
    </w:p>
    <w:p w14:paraId="7DF1C7AD" w14:textId="083BC476" w:rsidR="00DB2B9A" w:rsidRPr="00D426B7" w:rsidRDefault="00DB2B9A" w:rsidP="00D426B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426B7">
        <w:rPr>
          <w:sz w:val="24"/>
          <w:szCs w:val="24"/>
        </w:rPr>
        <w:t>uszkodzenia pąka szczytowego przewodnika,</w:t>
      </w:r>
    </w:p>
    <w:p w14:paraId="3F863C06" w14:textId="1EBB7B94" w:rsidR="00DB2B9A" w:rsidRPr="00D426B7" w:rsidRDefault="00DB2B9A" w:rsidP="00D426B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426B7">
        <w:rPr>
          <w:sz w:val="24"/>
          <w:szCs w:val="24"/>
        </w:rPr>
        <w:t>dwa przewodniki korony formy piennej lub brak prawidłowo wykształconego przewodnika,</w:t>
      </w:r>
    </w:p>
    <w:p w14:paraId="1BB9758B" w14:textId="3F506E66" w:rsidR="00DB2B9A" w:rsidRPr="00D426B7" w:rsidRDefault="00DB2B9A" w:rsidP="00D426B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426B7">
        <w:rPr>
          <w:sz w:val="24"/>
          <w:szCs w:val="24"/>
        </w:rPr>
        <w:t xml:space="preserve">brak wymaganej liczby </w:t>
      </w:r>
      <w:proofErr w:type="spellStart"/>
      <w:r w:rsidRPr="00D426B7">
        <w:rPr>
          <w:sz w:val="24"/>
          <w:szCs w:val="24"/>
        </w:rPr>
        <w:t>szkółkowań</w:t>
      </w:r>
      <w:proofErr w:type="spellEnd"/>
      <w:r w:rsidRPr="00D426B7">
        <w:rPr>
          <w:sz w:val="24"/>
          <w:szCs w:val="24"/>
        </w:rPr>
        <w:t>,</w:t>
      </w:r>
    </w:p>
    <w:p w14:paraId="34DF1449" w14:textId="103D86F4" w:rsidR="00DB2B9A" w:rsidRPr="00D426B7" w:rsidRDefault="00DB2B9A" w:rsidP="00D426B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426B7">
        <w:rPr>
          <w:sz w:val="24"/>
          <w:szCs w:val="24"/>
        </w:rPr>
        <w:t>pnie drzew nie mogą mieć widocznych uszkodzeń związanych z interwencją ogrodniczą lub pogodą,</w:t>
      </w:r>
    </w:p>
    <w:p w14:paraId="6D1A1699" w14:textId="1C277DA7" w:rsidR="00DB2B9A" w:rsidRPr="00D426B7" w:rsidRDefault="00DB2B9A" w:rsidP="00D426B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426B7">
        <w:rPr>
          <w:sz w:val="24"/>
          <w:szCs w:val="24"/>
        </w:rPr>
        <w:t>niedopuszczalne są rany na każdym etapie gojenia spowodowane złą lub późną interwencją ogrodniczą (na przykład późnym usunięciem: bocznych pędów, zbyt silnych gałęzi lub bocznych pędów przy pniu).</w:t>
      </w:r>
    </w:p>
    <w:p w14:paraId="7F65BF12" w14:textId="317A8A9F" w:rsidR="00685B1B" w:rsidRPr="00FC1286" w:rsidRDefault="00685B1B" w:rsidP="007765AC">
      <w:pPr>
        <w:shd w:val="clear" w:color="auto" w:fill="FFFFFF"/>
        <w:spacing w:before="240" w:after="60"/>
        <w:ind w:left="19"/>
        <w:jc w:val="center"/>
        <w:rPr>
          <w:b/>
          <w:sz w:val="24"/>
          <w:szCs w:val="24"/>
        </w:rPr>
      </w:pPr>
      <w:r w:rsidRPr="00FC1286">
        <w:rPr>
          <w:b/>
          <w:sz w:val="24"/>
          <w:szCs w:val="24"/>
        </w:rPr>
        <w:t>§ 2</w:t>
      </w:r>
    </w:p>
    <w:p w14:paraId="69E70F13" w14:textId="208357BB" w:rsidR="004C758F" w:rsidRPr="00547C1F" w:rsidRDefault="004C758F" w:rsidP="00636587">
      <w:pPr>
        <w:pStyle w:val="Tekstpodstawowy3"/>
        <w:numPr>
          <w:ilvl w:val="0"/>
          <w:numId w:val="14"/>
        </w:numPr>
        <w:tabs>
          <w:tab w:val="clear" w:pos="360"/>
        </w:tabs>
        <w:spacing w:after="0"/>
        <w:jc w:val="both"/>
        <w:rPr>
          <w:b/>
          <w:bCs/>
          <w:sz w:val="24"/>
          <w:szCs w:val="24"/>
        </w:rPr>
      </w:pPr>
      <w:bookmarkStart w:id="0" w:name="_Hlk87337612"/>
      <w:r w:rsidRPr="00FC1286">
        <w:rPr>
          <w:sz w:val="24"/>
          <w:szCs w:val="24"/>
        </w:rPr>
        <w:t xml:space="preserve">Przedmiot </w:t>
      </w:r>
      <w:r w:rsidR="00D426B7">
        <w:rPr>
          <w:sz w:val="24"/>
          <w:szCs w:val="24"/>
        </w:rPr>
        <w:t>umowy</w:t>
      </w:r>
      <w:r w:rsidRPr="00FC1286">
        <w:rPr>
          <w:sz w:val="24"/>
          <w:szCs w:val="24"/>
        </w:rPr>
        <w:t xml:space="preserve"> zostanie dostarczony do </w:t>
      </w:r>
      <w:r w:rsidR="00030DA7">
        <w:rPr>
          <w:sz w:val="24"/>
          <w:szCs w:val="24"/>
        </w:rPr>
        <w:t>bazy</w:t>
      </w:r>
      <w:r w:rsidRPr="00FC1286">
        <w:rPr>
          <w:sz w:val="24"/>
          <w:szCs w:val="24"/>
        </w:rPr>
        <w:t xml:space="preserve"> </w:t>
      </w:r>
      <w:r w:rsidR="00104ED6">
        <w:rPr>
          <w:sz w:val="24"/>
          <w:szCs w:val="24"/>
        </w:rPr>
        <w:t>Rejonu Dróg Wojewódzkich w</w:t>
      </w:r>
      <w:r w:rsidR="00AF2866">
        <w:rPr>
          <w:sz w:val="24"/>
          <w:szCs w:val="24"/>
        </w:rPr>
        <w:t>e Włocławku</w:t>
      </w:r>
      <w:r w:rsidR="00030DA7">
        <w:rPr>
          <w:sz w:val="24"/>
          <w:szCs w:val="24"/>
        </w:rPr>
        <w:t xml:space="preserve"> ul.</w:t>
      </w:r>
      <w:r w:rsidR="0094520A">
        <w:rPr>
          <w:sz w:val="24"/>
          <w:szCs w:val="24"/>
        </w:rPr>
        <w:t> </w:t>
      </w:r>
      <w:r w:rsidR="00030DA7">
        <w:rPr>
          <w:sz w:val="24"/>
          <w:szCs w:val="24"/>
        </w:rPr>
        <w:t>Mielęcińska 11A</w:t>
      </w:r>
      <w:r w:rsidR="00104ED6">
        <w:rPr>
          <w:sz w:val="24"/>
          <w:szCs w:val="24"/>
        </w:rPr>
        <w:t>,</w:t>
      </w:r>
      <w:r w:rsidR="00030DA7">
        <w:rPr>
          <w:sz w:val="24"/>
          <w:szCs w:val="24"/>
        </w:rPr>
        <w:t xml:space="preserve"> 87-800 Włocławek</w:t>
      </w:r>
      <w:r w:rsidR="00104ED6">
        <w:rPr>
          <w:sz w:val="24"/>
          <w:szCs w:val="24"/>
        </w:rPr>
        <w:t xml:space="preserve"> </w:t>
      </w:r>
      <w:r w:rsidR="0094520A">
        <w:rPr>
          <w:sz w:val="24"/>
          <w:szCs w:val="24"/>
        </w:rPr>
        <w:t xml:space="preserve">w </w:t>
      </w:r>
      <w:r w:rsidR="00104ED6">
        <w:rPr>
          <w:sz w:val="24"/>
          <w:szCs w:val="24"/>
        </w:rPr>
        <w:t xml:space="preserve">terminie uzgodnionym przez strony – nie później niż </w:t>
      </w:r>
      <w:r w:rsidR="00104ED6" w:rsidRPr="00547C1F">
        <w:rPr>
          <w:b/>
          <w:bCs/>
          <w:sz w:val="24"/>
          <w:szCs w:val="24"/>
        </w:rPr>
        <w:t xml:space="preserve">do </w:t>
      </w:r>
      <w:r w:rsidR="00AF2866">
        <w:rPr>
          <w:b/>
          <w:bCs/>
          <w:sz w:val="24"/>
          <w:szCs w:val="24"/>
        </w:rPr>
        <w:t>2</w:t>
      </w:r>
      <w:r w:rsidR="004D186D">
        <w:rPr>
          <w:b/>
          <w:bCs/>
          <w:sz w:val="24"/>
          <w:szCs w:val="24"/>
        </w:rPr>
        <w:t>6</w:t>
      </w:r>
      <w:r w:rsidR="00104ED6" w:rsidRPr="00547C1F">
        <w:rPr>
          <w:b/>
          <w:bCs/>
          <w:sz w:val="24"/>
          <w:szCs w:val="24"/>
        </w:rPr>
        <w:t xml:space="preserve"> listopada 2021 r. </w:t>
      </w:r>
    </w:p>
    <w:bookmarkEnd w:id="0"/>
    <w:p w14:paraId="266ECD1C" w14:textId="38CDC0B2" w:rsidR="00104ED6" w:rsidRDefault="00104ED6" w:rsidP="00636587">
      <w:pPr>
        <w:pStyle w:val="Tekstpodstawowy3"/>
        <w:numPr>
          <w:ilvl w:val="0"/>
          <w:numId w:val="14"/>
        </w:numPr>
        <w:tabs>
          <w:tab w:val="clear" w:pos="360"/>
        </w:tabs>
        <w:spacing w:after="0"/>
        <w:ind w:left="284" w:hanging="284"/>
        <w:jc w:val="both"/>
        <w:rPr>
          <w:sz w:val="24"/>
          <w:szCs w:val="24"/>
        </w:rPr>
      </w:pPr>
      <w:r w:rsidRPr="00104ED6">
        <w:rPr>
          <w:sz w:val="24"/>
          <w:szCs w:val="24"/>
        </w:rPr>
        <w:t xml:space="preserve">Wykonawca ponosi koszty transportu i rozładunku </w:t>
      </w:r>
      <w:r w:rsidR="00636587">
        <w:rPr>
          <w:sz w:val="24"/>
          <w:szCs w:val="24"/>
        </w:rPr>
        <w:t>sadzonek</w:t>
      </w:r>
      <w:r>
        <w:rPr>
          <w:sz w:val="24"/>
          <w:szCs w:val="24"/>
        </w:rPr>
        <w:t xml:space="preserve"> w miejscu wskazanym przez Zamawiającego.</w:t>
      </w:r>
      <w:r w:rsidR="00636587">
        <w:rPr>
          <w:sz w:val="24"/>
          <w:szCs w:val="24"/>
        </w:rPr>
        <w:t xml:space="preserve"> Wykonawca dostarczy wraz z sadzonkami dokumenty potwierdzające charakterystykę sadzonek. </w:t>
      </w:r>
    </w:p>
    <w:p w14:paraId="62D4F2FD" w14:textId="6FA65AAD" w:rsidR="00104ED6" w:rsidRPr="00104ED6" w:rsidRDefault="00104ED6" w:rsidP="00636587">
      <w:pPr>
        <w:pStyle w:val="Tekstpodstawowy3"/>
        <w:numPr>
          <w:ilvl w:val="0"/>
          <w:numId w:val="14"/>
        </w:numPr>
        <w:tabs>
          <w:tab w:val="clear" w:pos="360"/>
        </w:tabs>
        <w:spacing w:after="0"/>
        <w:ind w:left="284" w:hanging="284"/>
        <w:jc w:val="both"/>
        <w:rPr>
          <w:sz w:val="24"/>
          <w:szCs w:val="24"/>
        </w:rPr>
      </w:pPr>
      <w:r w:rsidRPr="00104ED6">
        <w:rPr>
          <w:sz w:val="24"/>
          <w:szCs w:val="24"/>
        </w:rPr>
        <w:t xml:space="preserve">Wykonawca zabezpieczy </w:t>
      </w:r>
      <w:r w:rsidR="00636587">
        <w:rPr>
          <w:sz w:val="24"/>
          <w:szCs w:val="24"/>
        </w:rPr>
        <w:t>sadzonki</w:t>
      </w:r>
      <w:r w:rsidRPr="00104ED6">
        <w:rPr>
          <w:sz w:val="24"/>
          <w:szCs w:val="24"/>
        </w:rPr>
        <w:t xml:space="preserve"> w czasie transportu przed uszkodzeniami korzeni i pędów, niekorzystnymi warunkami atmosferycznymi, przed wyschnięciem i przemarznięciem.</w:t>
      </w:r>
    </w:p>
    <w:p w14:paraId="42F5A7AE" w14:textId="7B98F3BE" w:rsidR="00104ED6" w:rsidRPr="00FC1286" w:rsidRDefault="00104ED6" w:rsidP="00636587">
      <w:pPr>
        <w:pStyle w:val="Tekstpodstawowy3"/>
        <w:numPr>
          <w:ilvl w:val="0"/>
          <w:numId w:val="14"/>
        </w:numPr>
        <w:tabs>
          <w:tab w:val="clear" w:pos="360"/>
        </w:tabs>
        <w:spacing w:after="0"/>
        <w:ind w:left="284" w:hanging="284"/>
        <w:jc w:val="both"/>
        <w:rPr>
          <w:sz w:val="24"/>
          <w:szCs w:val="24"/>
        </w:rPr>
      </w:pPr>
      <w:r w:rsidRPr="00104ED6">
        <w:rPr>
          <w:sz w:val="24"/>
          <w:szCs w:val="24"/>
        </w:rPr>
        <w:t xml:space="preserve">W przypadku uszkodzenia </w:t>
      </w:r>
      <w:r w:rsidR="00636587">
        <w:rPr>
          <w:sz w:val="24"/>
          <w:szCs w:val="24"/>
        </w:rPr>
        <w:t>sadzonek</w:t>
      </w:r>
      <w:r w:rsidRPr="00104ED6">
        <w:rPr>
          <w:sz w:val="24"/>
          <w:szCs w:val="24"/>
        </w:rPr>
        <w:t xml:space="preserve"> w czasie transportu lub rozładunku, Wykonawca </w:t>
      </w:r>
      <w:r>
        <w:rPr>
          <w:sz w:val="24"/>
          <w:szCs w:val="24"/>
        </w:rPr>
        <w:t xml:space="preserve">wymieni uszkodzone rośliny w terminie nie dłuższym niż 7 dni. </w:t>
      </w:r>
      <w:r w:rsidR="00636587">
        <w:rPr>
          <w:sz w:val="24"/>
          <w:szCs w:val="24"/>
        </w:rPr>
        <w:t>Termin usunięcia wad, niewynikających z</w:t>
      </w:r>
      <w:r w:rsidR="0094520A">
        <w:rPr>
          <w:sz w:val="24"/>
          <w:szCs w:val="24"/>
        </w:rPr>
        <w:t> </w:t>
      </w:r>
      <w:r w:rsidR="00636587">
        <w:rPr>
          <w:sz w:val="24"/>
          <w:szCs w:val="24"/>
        </w:rPr>
        <w:t xml:space="preserve">uszkodzeń podczas transportu lub rozładunku, ujawnionych podczas odbioru wynosi 7 dni. </w:t>
      </w:r>
    </w:p>
    <w:p w14:paraId="5A6F82E3" w14:textId="77777777" w:rsidR="00FF7497" w:rsidRPr="00FC1286" w:rsidRDefault="00FF7497" w:rsidP="00636587">
      <w:pPr>
        <w:pStyle w:val="Tekstpodstawowy3"/>
        <w:numPr>
          <w:ilvl w:val="0"/>
          <w:numId w:val="14"/>
        </w:numPr>
        <w:tabs>
          <w:tab w:val="clear" w:pos="360"/>
        </w:tabs>
        <w:spacing w:after="0"/>
        <w:ind w:left="284" w:hanging="284"/>
        <w:jc w:val="both"/>
        <w:rPr>
          <w:sz w:val="24"/>
          <w:szCs w:val="24"/>
        </w:rPr>
      </w:pPr>
      <w:r w:rsidRPr="00636587">
        <w:rPr>
          <w:sz w:val="24"/>
          <w:szCs w:val="24"/>
        </w:rPr>
        <w:t>Zamawiający podczas odbioru dostawy ma prawo sprawdzenia dostarczonych produktów.</w:t>
      </w:r>
    </w:p>
    <w:p w14:paraId="02FD1430" w14:textId="77777777" w:rsidR="004C758F" w:rsidRPr="00FC1286" w:rsidRDefault="004C758F" w:rsidP="00636587">
      <w:pPr>
        <w:pStyle w:val="Tekstpodstawowy3"/>
        <w:numPr>
          <w:ilvl w:val="0"/>
          <w:numId w:val="14"/>
        </w:numPr>
        <w:tabs>
          <w:tab w:val="clear" w:pos="360"/>
        </w:tabs>
        <w:spacing w:after="0"/>
        <w:ind w:left="284" w:hanging="284"/>
        <w:jc w:val="both"/>
        <w:rPr>
          <w:sz w:val="24"/>
          <w:szCs w:val="24"/>
        </w:rPr>
      </w:pPr>
      <w:r w:rsidRPr="00FC1286">
        <w:rPr>
          <w:sz w:val="24"/>
          <w:szCs w:val="24"/>
        </w:rPr>
        <w:t xml:space="preserve">Zamawiający ma prawo odmówić odebrania przedmiotu zamówienia niepełnowartościowego, </w:t>
      </w:r>
      <w:r w:rsidR="00D77FD0" w:rsidRPr="00FC1286">
        <w:rPr>
          <w:sz w:val="24"/>
          <w:szCs w:val="24"/>
        </w:rPr>
        <w:br/>
      </w:r>
      <w:r w:rsidRPr="00FC1286">
        <w:rPr>
          <w:sz w:val="24"/>
          <w:szCs w:val="24"/>
        </w:rPr>
        <w:t>o obniżonej jakości oraz w przypadku widocznych uszkodzeń. Odmowa odbioru dostarczonego przedmiotu zamówienia winna być potwierdzona na piśmie wraz ze wskazaniem powodów odmowy.</w:t>
      </w:r>
    </w:p>
    <w:p w14:paraId="41FC211F" w14:textId="2B401CF1" w:rsidR="004C758F" w:rsidRPr="00FC1286" w:rsidRDefault="004C758F" w:rsidP="00547C1F">
      <w:pPr>
        <w:pStyle w:val="Tekstpodstawowy3"/>
        <w:numPr>
          <w:ilvl w:val="0"/>
          <w:numId w:val="14"/>
        </w:numPr>
        <w:tabs>
          <w:tab w:val="clear" w:pos="360"/>
        </w:tabs>
        <w:spacing w:after="0"/>
        <w:ind w:left="284" w:hanging="284"/>
        <w:jc w:val="both"/>
        <w:rPr>
          <w:sz w:val="24"/>
          <w:szCs w:val="24"/>
        </w:rPr>
      </w:pPr>
      <w:r w:rsidRPr="00FC1286">
        <w:rPr>
          <w:sz w:val="24"/>
          <w:szCs w:val="24"/>
        </w:rPr>
        <w:t>Przekazanie i odbiór przedmiotu zamówienia nastąpi na podstawie protokołu odbioru</w:t>
      </w:r>
      <w:r w:rsidR="00547C1F">
        <w:rPr>
          <w:sz w:val="24"/>
          <w:szCs w:val="24"/>
        </w:rPr>
        <w:t>.</w:t>
      </w:r>
    </w:p>
    <w:p w14:paraId="0ACC87EA" w14:textId="77777777" w:rsidR="000075F3" w:rsidRDefault="000075F3" w:rsidP="00B20E89">
      <w:pPr>
        <w:shd w:val="clear" w:color="auto" w:fill="FFFFFF"/>
        <w:spacing w:before="240" w:after="60"/>
        <w:ind w:right="10"/>
        <w:jc w:val="center"/>
        <w:rPr>
          <w:b/>
          <w:sz w:val="24"/>
          <w:szCs w:val="24"/>
        </w:rPr>
      </w:pPr>
    </w:p>
    <w:p w14:paraId="451AA1FF" w14:textId="77777777" w:rsidR="000075F3" w:rsidRDefault="000075F3" w:rsidP="00B20E89">
      <w:pPr>
        <w:shd w:val="clear" w:color="auto" w:fill="FFFFFF"/>
        <w:spacing w:before="240" w:after="60"/>
        <w:ind w:right="10"/>
        <w:jc w:val="center"/>
        <w:rPr>
          <w:b/>
          <w:sz w:val="24"/>
          <w:szCs w:val="24"/>
        </w:rPr>
      </w:pPr>
    </w:p>
    <w:p w14:paraId="1B0080FA" w14:textId="6386CAB0" w:rsidR="00B20E89" w:rsidRPr="00FC1286" w:rsidRDefault="00B20E89" w:rsidP="00B20E89">
      <w:pPr>
        <w:shd w:val="clear" w:color="auto" w:fill="FFFFFF"/>
        <w:spacing w:before="240" w:after="60"/>
        <w:ind w:right="10"/>
        <w:jc w:val="center"/>
        <w:rPr>
          <w:b/>
          <w:sz w:val="24"/>
          <w:szCs w:val="24"/>
        </w:rPr>
      </w:pPr>
      <w:r w:rsidRPr="00FC1286">
        <w:rPr>
          <w:b/>
          <w:sz w:val="24"/>
          <w:szCs w:val="24"/>
        </w:rPr>
        <w:lastRenderedPageBreak/>
        <w:t>§ 3</w:t>
      </w:r>
    </w:p>
    <w:p w14:paraId="0301654D" w14:textId="12F6FADB" w:rsidR="00B20E89" w:rsidRPr="00FC1286" w:rsidRDefault="00B20E89" w:rsidP="0036220B">
      <w:pPr>
        <w:numPr>
          <w:ilvl w:val="0"/>
          <w:numId w:val="4"/>
        </w:numPr>
        <w:tabs>
          <w:tab w:val="clear" w:pos="720"/>
        </w:tabs>
        <w:suppressAutoHyphens/>
        <w:ind w:left="284" w:hanging="294"/>
        <w:jc w:val="both"/>
        <w:rPr>
          <w:rStyle w:val="FontStyle154"/>
          <w:spacing w:val="-1"/>
          <w:sz w:val="24"/>
          <w:szCs w:val="24"/>
        </w:rPr>
      </w:pPr>
      <w:r w:rsidRPr="00FC1286">
        <w:rPr>
          <w:rStyle w:val="FontStyle154"/>
          <w:spacing w:val="-1"/>
          <w:sz w:val="24"/>
          <w:szCs w:val="24"/>
        </w:rPr>
        <w:t>Strony ustalają wynagrodzenie Wykonawcy, za wykonanie przedmiotu</w:t>
      </w:r>
      <w:r w:rsidR="00C53289" w:rsidRPr="00FC1286">
        <w:rPr>
          <w:rStyle w:val="FontStyle154"/>
          <w:spacing w:val="-1"/>
          <w:sz w:val="24"/>
          <w:szCs w:val="24"/>
        </w:rPr>
        <w:t xml:space="preserve"> </w:t>
      </w:r>
      <w:r w:rsidRPr="00FC1286">
        <w:rPr>
          <w:spacing w:val="-1"/>
          <w:sz w:val="24"/>
          <w:szCs w:val="24"/>
        </w:rPr>
        <w:t>zamówienia</w:t>
      </w:r>
      <w:r w:rsidR="00C53289" w:rsidRPr="00FC1286">
        <w:rPr>
          <w:spacing w:val="-1"/>
          <w:sz w:val="24"/>
          <w:szCs w:val="24"/>
        </w:rPr>
        <w:t xml:space="preserve"> </w:t>
      </w:r>
      <w:r w:rsidRPr="00FC1286">
        <w:rPr>
          <w:rStyle w:val="FontStyle154"/>
          <w:spacing w:val="-1"/>
          <w:sz w:val="24"/>
          <w:szCs w:val="24"/>
        </w:rPr>
        <w:t>na podstawie ceny ofertowej, na kwotę brutto ....................... (słownie: ……………………….………)</w:t>
      </w:r>
      <w:r w:rsidR="00636587">
        <w:rPr>
          <w:rStyle w:val="FontStyle154"/>
          <w:spacing w:val="-1"/>
          <w:sz w:val="24"/>
          <w:szCs w:val="24"/>
        </w:rPr>
        <w:t>,</w:t>
      </w:r>
      <w:r w:rsidRPr="00FC1286">
        <w:rPr>
          <w:rStyle w:val="FontStyle154"/>
          <w:spacing w:val="-1"/>
          <w:sz w:val="24"/>
          <w:szCs w:val="24"/>
        </w:rPr>
        <w:t xml:space="preserve"> zgodnie ze złożoną ofertą. </w:t>
      </w:r>
    </w:p>
    <w:p w14:paraId="2491D7BD" w14:textId="77777777" w:rsidR="004D1178" w:rsidRPr="004D1178" w:rsidRDefault="004D1178" w:rsidP="0036220B">
      <w:pPr>
        <w:numPr>
          <w:ilvl w:val="0"/>
          <w:numId w:val="4"/>
        </w:numPr>
        <w:tabs>
          <w:tab w:val="clear" w:pos="720"/>
        </w:tabs>
        <w:suppressAutoHyphens/>
        <w:ind w:left="284" w:hanging="294"/>
        <w:jc w:val="both"/>
        <w:rPr>
          <w:rStyle w:val="FontStyle154"/>
          <w:spacing w:val="-1"/>
          <w:sz w:val="24"/>
          <w:szCs w:val="24"/>
        </w:rPr>
      </w:pPr>
      <w:r w:rsidRPr="004D1178">
        <w:rPr>
          <w:rStyle w:val="FontStyle154"/>
          <w:spacing w:val="-1"/>
          <w:sz w:val="24"/>
          <w:szCs w:val="24"/>
        </w:rPr>
        <w:t xml:space="preserve">Podstawą wystawienia faktury jest podpisanie przez strony protokołu odbioru. </w:t>
      </w:r>
    </w:p>
    <w:p w14:paraId="0A0E3C1D" w14:textId="648623A5" w:rsidR="004D1178" w:rsidRPr="004D1178" w:rsidRDefault="004D1178" w:rsidP="0036220B">
      <w:pPr>
        <w:numPr>
          <w:ilvl w:val="0"/>
          <w:numId w:val="4"/>
        </w:numPr>
        <w:tabs>
          <w:tab w:val="clear" w:pos="720"/>
        </w:tabs>
        <w:suppressAutoHyphens/>
        <w:ind w:left="284" w:hanging="294"/>
        <w:jc w:val="both"/>
        <w:rPr>
          <w:rStyle w:val="FontStyle154"/>
          <w:spacing w:val="-1"/>
          <w:sz w:val="24"/>
          <w:szCs w:val="24"/>
        </w:rPr>
      </w:pPr>
      <w:r w:rsidRPr="004D1178">
        <w:rPr>
          <w:rStyle w:val="FontStyle154"/>
          <w:spacing w:val="-1"/>
          <w:sz w:val="24"/>
          <w:szCs w:val="24"/>
        </w:rPr>
        <w:t>Zamawiający ma obowiązek zapłaty faktury przelewem na rachunek bankowy Wykonawcy w</w:t>
      </w:r>
      <w:r w:rsidR="0094520A">
        <w:rPr>
          <w:rStyle w:val="FontStyle154"/>
          <w:spacing w:val="-1"/>
          <w:sz w:val="24"/>
          <w:szCs w:val="24"/>
        </w:rPr>
        <w:t> </w:t>
      </w:r>
      <w:r w:rsidRPr="004D1178">
        <w:rPr>
          <w:rStyle w:val="FontStyle154"/>
          <w:spacing w:val="-1"/>
          <w:sz w:val="24"/>
          <w:szCs w:val="24"/>
        </w:rPr>
        <w:t xml:space="preserve">terminie do </w:t>
      </w:r>
      <w:r w:rsidR="000A0E55">
        <w:rPr>
          <w:rStyle w:val="FontStyle154"/>
          <w:spacing w:val="-1"/>
          <w:sz w:val="24"/>
          <w:szCs w:val="24"/>
        </w:rPr>
        <w:t>21</w:t>
      </w:r>
      <w:r w:rsidRPr="004D1178">
        <w:rPr>
          <w:rStyle w:val="FontStyle154"/>
          <w:spacing w:val="-1"/>
          <w:sz w:val="24"/>
          <w:szCs w:val="24"/>
        </w:rPr>
        <w:t xml:space="preserve"> dni licząc od daty jej doręczenia Zamawiającemu. Za datę zapłaty uważać się będzie datę wydania dyspozycji polecenia przelewu kwoty na rachunek Wykonawcy.</w:t>
      </w:r>
    </w:p>
    <w:p w14:paraId="455E6CBA" w14:textId="6BDDB077" w:rsidR="004D1178" w:rsidRPr="00327D9E" w:rsidRDefault="004D1178" w:rsidP="0036220B">
      <w:pPr>
        <w:numPr>
          <w:ilvl w:val="0"/>
          <w:numId w:val="4"/>
        </w:numPr>
        <w:tabs>
          <w:tab w:val="clear" w:pos="720"/>
        </w:tabs>
        <w:suppressAutoHyphens/>
        <w:ind w:left="284" w:hanging="294"/>
        <w:jc w:val="both"/>
        <w:rPr>
          <w:rStyle w:val="FontStyle154"/>
          <w:spacing w:val="-1"/>
          <w:sz w:val="24"/>
          <w:szCs w:val="24"/>
        </w:rPr>
      </w:pPr>
      <w:r w:rsidRPr="004D1178">
        <w:rPr>
          <w:rStyle w:val="FontStyle154"/>
          <w:spacing w:val="-1"/>
          <w:sz w:val="24"/>
          <w:szCs w:val="24"/>
        </w:rPr>
        <w:t>Faktura będzie wystawiona na następujące dane: nabywca: Województwo Kujawsko – Pomorskie, Pl. Teatralny 2, 87-100 Toruń, NIP 9561969536, płatnik: Zarząd Dróg Wojewódzkich w</w:t>
      </w:r>
      <w:r w:rsidR="0094520A">
        <w:rPr>
          <w:rStyle w:val="FontStyle154"/>
          <w:spacing w:val="-1"/>
          <w:sz w:val="24"/>
          <w:szCs w:val="24"/>
        </w:rPr>
        <w:t> </w:t>
      </w:r>
      <w:r w:rsidRPr="004D1178">
        <w:rPr>
          <w:rStyle w:val="FontStyle154"/>
          <w:spacing w:val="-1"/>
          <w:sz w:val="24"/>
          <w:szCs w:val="24"/>
        </w:rPr>
        <w:t xml:space="preserve">Bydgoszczy, </w:t>
      </w:r>
      <w:r w:rsidR="00547C1F">
        <w:rPr>
          <w:rStyle w:val="FontStyle154"/>
          <w:spacing w:val="-1"/>
          <w:sz w:val="24"/>
          <w:szCs w:val="24"/>
        </w:rPr>
        <w:t>Oddział Bydgoski, Rejon Dróg Wojewódzkich w</w:t>
      </w:r>
      <w:r w:rsidR="00CE5109">
        <w:rPr>
          <w:rStyle w:val="FontStyle154"/>
          <w:spacing w:val="-1"/>
          <w:sz w:val="24"/>
          <w:szCs w:val="24"/>
        </w:rPr>
        <w:t>e Włocławku</w:t>
      </w:r>
      <w:r w:rsidR="002C60A5">
        <w:rPr>
          <w:rStyle w:val="FontStyle154"/>
          <w:spacing w:val="-1"/>
          <w:sz w:val="24"/>
          <w:szCs w:val="24"/>
        </w:rPr>
        <w:t xml:space="preserve">, </w:t>
      </w:r>
      <w:r w:rsidR="002C60A5" w:rsidRPr="002C4EDB">
        <w:rPr>
          <w:color w:val="000000"/>
          <w:kern w:val="1"/>
          <w:sz w:val="24"/>
          <w:szCs w:val="24"/>
          <w:lang w:eastAsia="hi-IN" w:bidi="hi-IN"/>
        </w:rPr>
        <w:t xml:space="preserve">ul. </w:t>
      </w:r>
      <w:r w:rsidR="002C60A5">
        <w:rPr>
          <w:color w:val="000000"/>
          <w:kern w:val="1"/>
          <w:sz w:val="24"/>
          <w:szCs w:val="24"/>
          <w:lang w:eastAsia="hi-IN" w:bidi="hi-IN"/>
        </w:rPr>
        <w:t>Chopina 1</w:t>
      </w:r>
      <w:r w:rsidR="002C60A5" w:rsidRPr="002C4EDB">
        <w:rPr>
          <w:color w:val="000000"/>
          <w:kern w:val="1"/>
          <w:sz w:val="24"/>
          <w:szCs w:val="24"/>
          <w:lang w:eastAsia="hi-IN" w:bidi="hi-IN"/>
        </w:rPr>
        <w:t xml:space="preserve">, </w:t>
      </w:r>
      <w:r w:rsidR="0094520A">
        <w:rPr>
          <w:color w:val="000000"/>
          <w:kern w:val="1"/>
          <w:sz w:val="24"/>
          <w:szCs w:val="24"/>
          <w:lang w:eastAsia="hi-IN" w:bidi="hi-IN"/>
        </w:rPr>
        <w:br/>
      </w:r>
      <w:r w:rsidR="002C60A5">
        <w:rPr>
          <w:color w:val="000000"/>
          <w:kern w:val="1"/>
          <w:sz w:val="24"/>
          <w:szCs w:val="24"/>
          <w:lang w:eastAsia="hi-IN" w:bidi="hi-IN"/>
        </w:rPr>
        <w:t>87-800 Włocławek.</w:t>
      </w:r>
    </w:p>
    <w:p w14:paraId="4718A0B7" w14:textId="77A27582" w:rsidR="00327D9E" w:rsidRPr="00327D9E" w:rsidRDefault="00327D9E" w:rsidP="00327D9E">
      <w:pPr>
        <w:shd w:val="clear" w:color="auto" w:fill="FFFFFF"/>
        <w:spacing w:before="240" w:after="60"/>
        <w:ind w:right="10"/>
        <w:jc w:val="center"/>
        <w:rPr>
          <w:rStyle w:val="FontStyle154"/>
          <w:b/>
          <w:spacing w:val="0"/>
          <w:sz w:val="24"/>
          <w:szCs w:val="24"/>
        </w:rPr>
      </w:pPr>
      <w:r w:rsidRPr="00FC1286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</w:p>
    <w:p w14:paraId="5B2C57A2" w14:textId="3178ACE8" w:rsidR="00FF7497" w:rsidRDefault="00FF7497" w:rsidP="0036220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FC1286">
        <w:rPr>
          <w:sz w:val="24"/>
          <w:szCs w:val="24"/>
        </w:rPr>
        <w:t xml:space="preserve">Za każdy rozpoczęty dzień </w:t>
      </w:r>
      <w:r w:rsidR="005438CD" w:rsidRPr="00FC1286">
        <w:rPr>
          <w:sz w:val="24"/>
          <w:szCs w:val="24"/>
        </w:rPr>
        <w:t>zwłoki</w:t>
      </w:r>
      <w:r w:rsidR="00D25432" w:rsidRPr="00FC1286">
        <w:rPr>
          <w:sz w:val="24"/>
          <w:szCs w:val="24"/>
        </w:rPr>
        <w:t xml:space="preserve"> </w:t>
      </w:r>
      <w:r w:rsidRPr="00FC1286">
        <w:rPr>
          <w:sz w:val="24"/>
          <w:szCs w:val="24"/>
        </w:rPr>
        <w:t>w dostawie</w:t>
      </w:r>
      <w:r w:rsidR="00636587">
        <w:rPr>
          <w:sz w:val="24"/>
          <w:szCs w:val="24"/>
        </w:rPr>
        <w:t xml:space="preserve"> </w:t>
      </w:r>
      <w:r w:rsidRPr="00FC1286">
        <w:rPr>
          <w:sz w:val="24"/>
          <w:szCs w:val="24"/>
        </w:rPr>
        <w:t>Wykonawca zapłaci Zamawiającemu karę w</w:t>
      </w:r>
      <w:r w:rsidR="0094520A">
        <w:rPr>
          <w:sz w:val="24"/>
          <w:szCs w:val="24"/>
        </w:rPr>
        <w:t> </w:t>
      </w:r>
      <w:r w:rsidRPr="00FC1286">
        <w:rPr>
          <w:sz w:val="24"/>
          <w:szCs w:val="24"/>
        </w:rPr>
        <w:t xml:space="preserve">wysokości </w:t>
      </w:r>
      <w:r w:rsidR="002C60A5">
        <w:rPr>
          <w:sz w:val="24"/>
          <w:szCs w:val="24"/>
        </w:rPr>
        <w:t>10</w:t>
      </w:r>
      <w:r w:rsidR="00713DDA">
        <w:rPr>
          <w:sz w:val="24"/>
          <w:szCs w:val="24"/>
        </w:rPr>
        <w:t>0,00 zł</w:t>
      </w:r>
      <w:r w:rsidRPr="00FC1286">
        <w:rPr>
          <w:sz w:val="24"/>
          <w:szCs w:val="24"/>
        </w:rPr>
        <w:t xml:space="preserve">. </w:t>
      </w:r>
    </w:p>
    <w:p w14:paraId="56729812" w14:textId="4B45BA35" w:rsidR="00547C1F" w:rsidRPr="00FC1286" w:rsidRDefault="00547C1F" w:rsidP="0036220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 każdy rozpoczęty dzień zwłoki w usunięciu wad Wykonawca zapłaci Zamawiającemu karę w</w:t>
      </w:r>
      <w:r w:rsidR="0094520A">
        <w:rPr>
          <w:sz w:val="24"/>
          <w:szCs w:val="24"/>
        </w:rPr>
        <w:t> </w:t>
      </w:r>
      <w:r>
        <w:rPr>
          <w:sz w:val="24"/>
          <w:szCs w:val="24"/>
        </w:rPr>
        <w:t xml:space="preserve">wysokości </w:t>
      </w:r>
      <w:r w:rsidR="002C60A5">
        <w:rPr>
          <w:sz w:val="24"/>
          <w:szCs w:val="24"/>
        </w:rPr>
        <w:t>10</w:t>
      </w:r>
      <w:r>
        <w:rPr>
          <w:sz w:val="24"/>
          <w:szCs w:val="24"/>
        </w:rPr>
        <w:t xml:space="preserve">0,00 zł. </w:t>
      </w:r>
    </w:p>
    <w:p w14:paraId="4F2AD4DE" w14:textId="77777777" w:rsidR="00FF7497" w:rsidRPr="00FC1286" w:rsidRDefault="00FF7497" w:rsidP="0036220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FC1286">
        <w:rPr>
          <w:sz w:val="24"/>
          <w:szCs w:val="24"/>
        </w:rPr>
        <w:t>W przypadku odstąpienia od umowy przez Wykonawcę lub Zamawiającego z przyczyn leżących po stronie Wykonawcy, Wykonawca zapłaci Zamawiającemu karę umowną w wysokości 10</w:t>
      </w:r>
      <w:r w:rsidR="00382C29" w:rsidRPr="00FC1286">
        <w:rPr>
          <w:sz w:val="24"/>
          <w:szCs w:val="24"/>
        </w:rPr>
        <w:t xml:space="preserve"> </w:t>
      </w:r>
      <w:r w:rsidRPr="00FC1286">
        <w:rPr>
          <w:sz w:val="24"/>
          <w:szCs w:val="24"/>
        </w:rPr>
        <w:t>% całkowitego wynagrodzenia brutto.</w:t>
      </w:r>
    </w:p>
    <w:p w14:paraId="39351B85" w14:textId="77777777" w:rsidR="00FF7497" w:rsidRPr="00FC1286" w:rsidRDefault="00FF7497" w:rsidP="0036220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FC1286">
        <w:rPr>
          <w:sz w:val="24"/>
          <w:szCs w:val="24"/>
        </w:rPr>
        <w:t>Strony mogą dochodzić odszkodowania przewyższającego wysokość kar umownych na zasadach ogólnych.</w:t>
      </w:r>
    </w:p>
    <w:p w14:paraId="456D931C" w14:textId="77777777" w:rsidR="00FF7497" w:rsidRPr="00FC1286" w:rsidRDefault="00FF7497" w:rsidP="0036220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FC1286">
        <w:rPr>
          <w:sz w:val="24"/>
          <w:szCs w:val="24"/>
        </w:rPr>
        <w:t xml:space="preserve">Wykonawca wyraża zgodę na potrącenie kar umownych z należnego mu wynagrodzenia. </w:t>
      </w:r>
    </w:p>
    <w:p w14:paraId="17B17231" w14:textId="627CEFF9" w:rsidR="00685B1B" w:rsidRDefault="00685B1B" w:rsidP="007765AC">
      <w:pPr>
        <w:widowControl w:val="0"/>
        <w:shd w:val="clear" w:color="auto" w:fill="FFFFFF"/>
        <w:suppressAutoHyphens/>
        <w:autoSpaceDE w:val="0"/>
        <w:spacing w:before="240" w:after="60"/>
        <w:jc w:val="center"/>
        <w:rPr>
          <w:b/>
          <w:sz w:val="24"/>
          <w:szCs w:val="24"/>
        </w:rPr>
      </w:pPr>
      <w:r w:rsidRPr="00FC1286">
        <w:rPr>
          <w:b/>
          <w:sz w:val="24"/>
          <w:szCs w:val="24"/>
        </w:rPr>
        <w:t>§</w:t>
      </w:r>
      <w:r w:rsidR="00F80B26">
        <w:rPr>
          <w:b/>
          <w:sz w:val="24"/>
          <w:szCs w:val="24"/>
        </w:rPr>
        <w:t xml:space="preserve"> </w:t>
      </w:r>
      <w:r w:rsidR="00636587">
        <w:rPr>
          <w:b/>
          <w:sz w:val="24"/>
          <w:szCs w:val="24"/>
        </w:rPr>
        <w:t>5</w:t>
      </w:r>
    </w:p>
    <w:p w14:paraId="4306C068" w14:textId="2DF6407D" w:rsidR="001D0C58" w:rsidRPr="001D0C58" w:rsidRDefault="001D0C58" w:rsidP="001D0C58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</w:tabs>
        <w:suppressAutoHyphens/>
        <w:autoSpaceDE w:val="0"/>
        <w:jc w:val="both"/>
        <w:rPr>
          <w:sz w:val="24"/>
          <w:szCs w:val="24"/>
        </w:rPr>
      </w:pPr>
      <w:r w:rsidRPr="001D0C58">
        <w:rPr>
          <w:sz w:val="24"/>
          <w:szCs w:val="24"/>
        </w:rPr>
        <w:t>Osobą odpowiedzialną za realizację umowy ze strony Zamawiającego będzie:_______________</w:t>
      </w:r>
    </w:p>
    <w:p w14:paraId="0B166062" w14:textId="515D7F91" w:rsidR="001D0C58" w:rsidRPr="001D0C58" w:rsidRDefault="001D0C58" w:rsidP="001D0C58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1D0C58">
        <w:rPr>
          <w:sz w:val="24"/>
          <w:szCs w:val="24"/>
        </w:rPr>
        <w:t>Osobą odpowiedzialną za realizację umowy ze strony Wykonawcy będzie:_____</w:t>
      </w:r>
      <w:r>
        <w:rPr>
          <w:sz w:val="24"/>
          <w:szCs w:val="24"/>
        </w:rPr>
        <w:t>__________</w:t>
      </w:r>
      <w:r w:rsidRPr="001D0C58">
        <w:rPr>
          <w:sz w:val="24"/>
          <w:szCs w:val="24"/>
        </w:rPr>
        <w:t>_</w:t>
      </w:r>
    </w:p>
    <w:p w14:paraId="7F5D72AE" w14:textId="18F716BF" w:rsidR="00636587" w:rsidRDefault="00636587" w:rsidP="007765AC">
      <w:pPr>
        <w:widowControl w:val="0"/>
        <w:shd w:val="clear" w:color="auto" w:fill="FFFFFF"/>
        <w:suppressAutoHyphens/>
        <w:autoSpaceDE w:val="0"/>
        <w:spacing w:before="24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64F48734" w14:textId="5845A48D" w:rsidR="00916552" w:rsidRPr="00C86AC7" w:rsidRDefault="00916552" w:rsidP="00636587">
      <w:pPr>
        <w:widowControl w:val="0"/>
        <w:shd w:val="clear" w:color="auto" w:fill="FFFFFF"/>
        <w:suppressAutoHyphens/>
        <w:autoSpaceDE w:val="0"/>
        <w:jc w:val="both"/>
        <w:rPr>
          <w:sz w:val="24"/>
          <w:szCs w:val="24"/>
        </w:rPr>
      </w:pPr>
      <w:r w:rsidRPr="00C86AC7">
        <w:rPr>
          <w:sz w:val="24"/>
          <w:szCs w:val="24"/>
        </w:rPr>
        <w:t>W razie wystąpienia istotnej zmiany okoliczności powodującej, że wykonanie umowy nie leży w</w:t>
      </w:r>
      <w:r w:rsidR="0094520A">
        <w:rPr>
          <w:sz w:val="24"/>
          <w:szCs w:val="24"/>
        </w:rPr>
        <w:t> </w:t>
      </w:r>
      <w:r w:rsidRPr="00C86AC7">
        <w:rPr>
          <w:sz w:val="24"/>
          <w:szCs w:val="24"/>
        </w:rPr>
        <w:t xml:space="preserve">interesie publicznym, czego nie można było przewidzieć w chwili jej zawarcia, Zamawiający może odstąpić od umowy w terminie </w:t>
      </w:r>
      <w:r w:rsidR="00792BE9" w:rsidRPr="00C86AC7">
        <w:rPr>
          <w:sz w:val="24"/>
          <w:szCs w:val="24"/>
        </w:rPr>
        <w:t>7</w:t>
      </w:r>
      <w:r w:rsidRPr="00C86AC7">
        <w:rPr>
          <w:sz w:val="24"/>
          <w:szCs w:val="24"/>
        </w:rPr>
        <w:t xml:space="preserve"> dni od powzięcia wiadomości o powyższych okolicznościach. W</w:t>
      </w:r>
      <w:r w:rsidR="0094520A">
        <w:rPr>
          <w:sz w:val="24"/>
          <w:szCs w:val="24"/>
        </w:rPr>
        <w:t> </w:t>
      </w:r>
      <w:r w:rsidRPr="00C86AC7">
        <w:rPr>
          <w:sz w:val="24"/>
          <w:szCs w:val="24"/>
        </w:rPr>
        <w:t xml:space="preserve">takim przypadku Wykonawca może żądać jedynie należnego wynagrodzenia z tytułu wykonania </w:t>
      </w:r>
      <w:r w:rsidR="00636587">
        <w:rPr>
          <w:sz w:val="24"/>
          <w:szCs w:val="24"/>
        </w:rPr>
        <w:t xml:space="preserve">zrealizowanej </w:t>
      </w:r>
      <w:r w:rsidRPr="00C86AC7">
        <w:rPr>
          <w:sz w:val="24"/>
          <w:szCs w:val="24"/>
        </w:rPr>
        <w:t>części umowy, co stwierdza się protokołem zdawczo-odbiorczym.</w:t>
      </w:r>
    </w:p>
    <w:p w14:paraId="4FE5A275" w14:textId="37964243" w:rsidR="007E0550" w:rsidRPr="00BA19A1" w:rsidRDefault="007E0550" w:rsidP="00BA19A1">
      <w:pPr>
        <w:shd w:val="clear" w:color="auto" w:fill="FFFFFF"/>
        <w:tabs>
          <w:tab w:val="left" w:pos="6504"/>
        </w:tabs>
        <w:rPr>
          <w:color w:val="000000"/>
          <w:spacing w:val="-2"/>
          <w:sz w:val="24"/>
          <w:szCs w:val="24"/>
          <w:lang w:eastAsia="ar-SA"/>
        </w:rPr>
      </w:pPr>
    </w:p>
    <w:p w14:paraId="2AB99355" w14:textId="0B3BF8B8" w:rsidR="007E0550" w:rsidRPr="00BA19A1" w:rsidRDefault="007E0550" w:rsidP="007E0550">
      <w:pPr>
        <w:shd w:val="clear" w:color="auto" w:fill="FFFFFF"/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A19A1">
        <w:rPr>
          <w:rFonts w:eastAsia="Calibri"/>
          <w:b/>
          <w:sz w:val="24"/>
          <w:szCs w:val="24"/>
          <w:lang w:eastAsia="en-US"/>
        </w:rPr>
        <w:t xml:space="preserve">§ </w:t>
      </w:r>
      <w:r w:rsidR="00636587">
        <w:rPr>
          <w:rFonts w:eastAsia="Calibri"/>
          <w:b/>
          <w:sz w:val="24"/>
          <w:szCs w:val="24"/>
          <w:lang w:eastAsia="en-US"/>
        </w:rPr>
        <w:t>7</w:t>
      </w:r>
    </w:p>
    <w:p w14:paraId="2C55E957" w14:textId="77777777" w:rsidR="007E0550" w:rsidRPr="00BA19A1" w:rsidRDefault="007E0550" w:rsidP="007E0550">
      <w:pPr>
        <w:shd w:val="clear" w:color="auto" w:fill="FFFFFF"/>
        <w:spacing w:after="160" w:line="256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A19A1">
        <w:rPr>
          <w:rFonts w:eastAsia="Calibri"/>
          <w:bCs/>
          <w:sz w:val="24"/>
          <w:szCs w:val="24"/>
          <w:lang w:eastAsia="en-US"/>
        </w:rPr>
        <w:t>Wykonawca nie może dokonać przeniesienia swoich wierzytelności wobec Zamawiającego na osoby lub podmioty trzecie bez uprzedniej pisemnej zgody Zamawiającego. Jakakolwiek cesja dokonana bez takiej zgody nie będzie ważna i stanowić będzie istotne naruszenie postanowień umowy uprawniające Zamawiającego do odstąpienia od umowy z przyczyn leżących po stronie Wykonawcy.</w:t>
      </w:r>
    </w:p>
    <w:p w14:paraId="76E570B0" w14:textId="77777777" w:rsidR="007E0550" w:rsidRPr="00BA19A1" w:rsidRDefault="007E0550" w:rsidP="007E0550">
      <w:pPr>
        <w:shd w:val="clear" w:color="auto" w:fill="FFFFFF"/>
        <w:spacing w:after="160" w:line="256" w:lineRule="auto"/>
        <w:contextualSpacing/>
        <w:jc w:val="both"/>
        <w:rPr>
          <w:rFonts w:eastAsia="Calibri"/>
          <w:b/>
          <w:color w:val="002060"/>
          <w:sz w:val="24"/>
          <w:szCs w:val="24"/>
          <w:lang w:eastAsia="en-US"/>
        </w:rPr>
      </w:pPr>
    </w:p>
    <w:p w14:paraId="5B211815" w14:textId="6B939EEA" w:rsidR="007E0550" w:rsidRDefault="007E0550" w:rsidP="007E0550">
      <w:pPr>
        <w:shd w:val="clear" w:color="auto" w:fill="FFFFFF"/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A19A1">
        <w:rPr>
          <w:rFonts w:eastAsia="Calibri"/>
          <w:b/>
          <w:sz w:val="24"/>
          <w:szCs w:val="24"/>
          <w:lang w:eastAsia="en-US"/>
        </w:rPr>
        <w:t xml:space="preserve">§ </w:t>
      </w:r>
      <w:r w:rsidR="00BA19A1">
        <w:rPr>
          <w:rFonts w:eastAsia="Calibri"/>
          <w:b/>
          <w:sz w:val="24"/>
          <w:szCs w:val="24"/>
          <w:lang w:eastAsia="en-US"/>
        </w:rPr>
        <w:t>8</w:t>
      </w:r>
    </w:p>
    <w:p w14:paraId="39C76335" w14:textId="65C7D68D" w:rsidR="001D0C58" w:rsidRPr="001D0C58" w:rsidRDefault="001D0C58" w:rsidP="001D0C58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</w:tabs>
        <w:suppressAutoHyphens/>
        <w:autoSpaceDE w:val="0"/>
        <w:jc w:val="both"/>
        <w:rPr>
          <w:sz w:val="24"/>
          <w:szCs w:val="24"/>
        </w:rPr>
      </w:pPr>
      <w:r w:rsidRPr="001D0C58">
        <w:rPr>
          <w:sz w:val="24"/>
          <w:szCs w:val="24"/>
        </w:rPr>
        <w:t>Administrator danych powierza podmiotowi przetwarzającemu, w trybie art. 28 Rozporządzenia Parlamentu Europejskiego i Rady Europy(UE) 2016/679 z dnia 27 kwietnia 2016 roku w sprawie ochrony osób fizycznych w związku z przetwarzaniem danych osobowych i w sprawie swobodnego przepływu takich danych oraz uchylenia dyrektywy 95/46/WE-ogólne rozporządzenie o ochronie danych- RODO (zwanego w dalszej części „Rozporządzeniem”), dane osobowe pracowników (współpracowników) do przetwarzania na potrzeby niniejszej umowy.</w:t>
      </w:r>
    </w:p>
    <w:p w14:paraId="3135CB29" w14:textId="1939CA28" w:rsidR="001D0C58" w:rsidRPr="001D0C58" w:rsidRDefault="001D0C58" w:rsidP="001D0C58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1D0C58">
        <w:rPr>
          <w:sz w:val="24"/>
          <w:szCs w:val="24"/>
        </w:rPr>
        <w:t>Podmiot przetwarzający zobowiązuje się przetwarzać powierzone mu dane osobowe zgodnie z</w:t>
      </w:r>
      <w:r w:rsidR="0094520A">
        <w:rPr>
          <w:sz w:val="24"/>
          <w:szCs w:val="24"/>
        </w:rPr>
        <w:t> </w:t>
      </w:r>
      <w:r w:rsidRPr="001D0C58">
        <w:rPr>
          <w:sz w:val="24"/>
          <w:szCs w:val="24"/>
        </w:rPr>
        <w:t>Rozporządzeniem oraz z innymi przepisami prawa powszechnie obowiązującego, które chronią prawa osób, których dane dotyczą.</w:t>
      </w:r>
    </w:p>
    <w:p w14:paraId="77BFB4BD" w14:textId="19B47988" w:rsidR="001D0C58" w:rsidRPr="001D0C58" w:rsidRDefault="001D0C58" w:rsidP="001D0C58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1D0C58">
        <w:rPr>
          <w:sz w:val="24"/>
          <w:szCs w:val="24"/>
        </w:rPr>
        <w:lastRenderedPageBreak/>
        <w:t>Podmiot przetwarzający oświadcza, iż stosuje środki bezpieczeństwa spełniające wymogi Rozporządzenia.</w:t>
      </w:r>
    </w:p>
    <w:p w14:paraId="1085B67E" w14:textId="2C6AE4AE" w:rsidR="001D0C58" w:rsidRPr="001D0C58" w:rsidRDefault="001D0C58" w:rsidP="001D0C58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1D0C58">
        <w:rPr>
          <w:sz w:val="24"/>
          <w:szCs w:val="24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19446B99" w14:textId="004B44D2" w:rsidR="001D0C58" w:rsidRPr="001D0C58" w:rsidRDefault="001D0C58" w:rsidP="001D0C58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1D0C58">
        <w:rPr>
          <w:sz w:val="24"/>
          <w:szCs w:val="24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14:paraId="348002C0" w14:textId="6AA458B5" w:rsidR="001D0C58" w:rsidRDefault="001D0C58" w:rsidP="001D0C58">
      <w:pPr>
        <w:shd w:val="clear" w:color="auto" w:fill="FFFFFF"/>
        <w:spacing w:after="160" w:line="256" w:lineRule="auto"/>
        <w:contextualSpacing/>
        <w:rPr>
          <w:rFonts w:eastAsia="Calibri"/>
          <w:b/>
          <w:sz w:val="24"/>
          <w:szCs w:val="24"/>
          <w:lang w:eastAsia="en-US"/>
        </w:rPr>
      </w:pPr>
    </w:p>
    <w:p w14:paraId="3DEC02C1" w14:textId="6E2EF377" w:rsidR="001D0C58" w:rsidRPr="00BA19A1" w:rsidRDefault="001D0C58" w:rsidP="001D0C58">
      <w:pPr>
        <w:shd w:val="clear" w:color="auto" w:fill="FFFFFF"/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A19A1">
        <w:rPr>
          <w:rFonts w:eastAsia="Calibri"/>
          <w:b/>
          <w:sz w:val="24"/>
          <w:szCs w:val="24"/>
          <w:lang w:eastAsia="en-US"/>
        </w:rPr>
        <w:t xml:space="preserve">§ </w:t>
      </w:r>
      <w:r>
        <w:rPr>
          <w:rFonts w:eastAsia="Calibri"/>
          <w:b/>
          <w:sz w:val="24"/>
          <w:szCs w:val="24"/>
          <w:lang w:eastAsia="en-US"/>
        </w:rPr>
        <w:t>9</w:t>
      </w:r>
    </w:p>
    <w:p w14:paraId="1FA5B91E" w14:textId="77777777" w:rsidR="007E0550" w:rsidRPr="00BA19A1" w:rsidRDefault="007E0550" w:rsidP="007E0550">
      <w:pPr>
        <w:shd w:val="clear" w:color="auto" w:fill="FFFFFF"/>
        <w:spacing w:after="160" w:line="256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A19A1">
        <w:rPr>
          <w:rFonts w:eastAsia="Calibri"/>
          <w:bCs/>
          <w:sz w:val="24"/>
          <w:szCs w:val="24"/>
          <w:lang w:eastAsia="en-US"/>
        </w:rPr>
        <w:t xml:space="preserve">Zmiany umowy wymagają formy pisemnej pod rygorem nieważności. </w:t>
      </w:r>
    </w:p>
    <w:p w14:paraId="33BB856C" w14:textId="77777777" w:rsidR="007E0550" w:rsidRPr="00BA19A1" w:rsidRDefault="007E0550" w:rsidP="007E0550">
      <w:pPr>
        <w:shd w:val="clear" w:color="auto" w:fill="FFFFFF"/>
        <w:spacing w:after="160" w:line="256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p w14:paraId="3BFA4BB0" w14:textId="07278C1A" w:rsidR="007E0550" w:rsidRPr="00BA19A1" w:rsidRDefault="007E0550" w:rsidP="007E0550">
      <w:pPr>
        <w:shd w:val="clear" w:color="auto" w:fill="FFFFFF"/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A19A1">
        <w:rPr>
          <w:rFonts w:eastAsia="Calibri"/>
          <w:b/>
          <w:sz w:val="24"/>
          <w:szCs w:val="24"/>
          <w:lang w:eastAsia="en-US"/>
        </w:rPr>
        <w:t xml:space="preserve">§ </w:t>
      </w:r>
      <w:r w:rsidR="001D0C58">
        <w:rPr>
          <w:rFonts w:eastAsia="Calibri"/>
          <w:b/>
          <w:sz w:val="24"/>
          <w:szCs w:val="24"/>
          <w:lang w:eastAsia="en-US"/>
        </w:rPr>
        <w:t>10</w:t>
      </w:r>
    </w:p>
    <w:p w14:paraId="0C367569" w14:textId="77777777" w:rsidR="007E0550" w:rsidRPr="00BA19A1" w:rsidRDefault="007E0550" w:rsidP="007E0550">
      <w:pPr>
        <w:shd w:val="clear" w:color="auto" w:fill="FFFFFF"/>
        <w:spacing w:after="160" w:line="256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A19A1">
        <w:rPr>
          <w:rFonts w:eastAsia="Calibri"/>
          <w:bCs/>
          <w:sz w:val="24"/>
          <w:szCs w:val="24"/>
          <w:lang w:eastAsia="en-US"/>
        </w:rPr>
        <w:t>W sprawach nie unormowanych niniejszą umową zastosowanie mają przepisy Kodeksu Cywilnego.</w:t>
      </w:r>
    </w:p>
    <w:p w14:paraId="2042E1C9" w14:textId="77777777" w:rsidR="007E0550" w:rsidRPr="00BA19A1" w:rsidRDefault="007E0550" w:rsidP="007E0550">
      <w:pPr>
        <w:shd w:val="clear" w:color="auto" w:fill="FFFFFF"/>
        <w:spacing w:after="160" w:line="25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40DCAF0A" w14:textId="291F6B34" w:rsidR="007E0550" w:rsidRPr="00BA19A1" w:rsidRDefault="007E0550" w:rsidP="007E0550">
      <w:pPr>
        <w:shd w:val="clear" w:color="auto" w:fill="FFFFFF"/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A19A1">
        <w:rPr>
          <w:rFonts w:eastAsia="Calibri"/>
          <w:b/>
          <w:sz w:val="24"/>
          <w:szCs w:val="24"/>
          <w:lang w:eastAsia="en-US"/>
        </w:rPr>
        <w:t>§ 1</w:t>
      </w:r>
      <w:r w:rsidR="001D0C58">
        <w:rPr>
          <w:rFonts w:eastAsia="Calibri"/>
          <w:b/>
          <w:sz w:val="24"/>
          <w:szCs w:val="24"/>
          <w:lang w:eastAsia="en-US"/>
        </w:rPr>
        <w:t>1</w:t>
      </w:r>
    </w:p>
    <w:p w14:paraId="6D33F65C" w14:textId="77777777" w:rsidR="007E0550" w:rsidRPr="00BA19A1" w:rsidRDefault="007E0550" w:rsidP="007E0550">
      <w:pPr>
        <w:shd w:val="clear" w:color="auto" w:fill="FFFFFF"/>
        <w:spacing w:after="160" w:line="256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A19A1">
        <w:rPr>
          <w:rFonts w:eastAsia="Calibri"/>
          <w:bCs/>
          <w:sz w:val="24"/>
          <w:szCs w:val="24"/>
          <w:lang w:eastAsia="en-US"/>
        </w:rPr>
        <w:t>Spory mogące wyniknąć w realizacji niniejszej umowy będą rozstrzygane przez właściwy sąd dla siedziby Zamawiającego.</w:t>
      </w:r>
    </w:p>
    <w:p w14:paraId="7D7F1E8E" w14:textId="77777777" w:rsidR="007E0550" w:rsidRPr="00BA19A1" w:rsidRDefault="007E0550" w:rsidP="007E0550">
      <w:pPr>
        <w:shd w:val="clear" w:color="auto" w:fill="FFFFFF"/>
        <w:spacing w:after="160" w:line="25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10C42699" w14:textId="51403EE6" w:rsidR="007E0550" w:rsidRPr="00BA19A1" w:rsidRDefault="007E0550" w:rsidP="007E0550">
      <w:pPr>
        <w:shd w:val="clear" w:color="auto" w:fill="FFFFFF"/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A19A1">
        <w:rPr>
          <w:rFonts w:eastAsia="Calibri"/>
          <w:b/>
          <w:sz w:val="24"/>
          <w:szCs w:val="24"/>
          <w:lang w:eastAsia="en-US"/>
        </w:rPr>
        <w:t>§ 1</w:t>
      </w:r>
      <w:r w:rsidR="001D0C58">
        <w:rPr>
          <w:rFonts w:eastAsia="Calibri"/>
          <w:b/>
          <w:sz w:val="24"/>
          <w:szCs w:val="24"/>
          <w:lang w:eastAsia="en-US"/>
        </w:rPr>
        <w:t>2</w:t>
      </w:r>
    </w:p>
    <w:p w14:paraId="50097C8B" w14:textId="77777777" w:rsidR="007E0550" w:rsidRPr="00BA19A1" w:rsidRDefault="007E0550" w:rsidP="007E0550">
      <w:pPr>
        <w:shd w:val="clear" w:color="auto" w:fill="FFFFFF"/>
        <w:spacing w:after="160" w:line="256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A19A1">
        <w:rPr>
          <w:rFonts w:eastAsia="Calibri"/>
          <w:bCs/>
          <w:sz w:val="24"/>
          <w:szCs w:val="24"/>
          <w:lang w:eastAsia="en-US"/>
        </w:rPr>
        <w:t>Umowa została sporządzona w dwóch jednobrzmiących egzemplarzach, po jednym dla każdej ze stron.</w:t>
      </w:r>
    </w:p>
    <w:p w14:paraId="16FBCCD8" w14:textId="77777777" w:rsidR="007E0550" w:rsidRPr="00BA19A1" w:rsidRDefault="007E0550" w:rsidP="007E0550">
      <w:pPr>
        <w:pStyle w:val="Tekstpodstawowy2"/>
        <w:spacing w:after="0" w:line="240" w:lineRule="auto"/>
        <w:rPr>
          <w:sz w:val="24"/>
          <w:szCs w:val="24"/>
        </w:rPr>
      </w:pPr>
    </w:p>
    <w:p w14:paraId="1A78E36D" w14:textId="77777777" w:rsidR="007E0550" w:rsidRPr="00FC1286" w:rsidRDefault="007E0550" w:rsidP="00DF1760">
      <w:pPr>
        <w:shd w:val="clear" w:color="auto" w:fill="FFFFFF"/>
        <w:tabs>
          <w:tab w:val="left" w:pos="6504"/>
        </w:tabs>
        <w:jc w:val="center"/>
        <w:rPr>
          <w:b/>
          <w:bCs/>
          <w:spacing w:val="-4"/>
          <w:sz w:val="24"/>
          <w:szCs w:val="24"/>
        </w:rPr>
      </w:pPr>
    </w:p>
    <w:p w14:paraId="783BFBEB" w14:textId="77777777" w:rsidR="00A57D78" w:rsidRPr="00FC1286" w:rsidRDefault="00A57D78" w:rsidP="00DF1760">
      <w:pPr>
        <w:shd w:val="clear" w:color="auto" w:fill="FFFFFF"/>
        <w:tabs>
          <w:tab w:val="left" w:pos="6504"/>
        </w:tabs>
        <w:jc w:val="center"/>
        <w:rPr>
          <w:b/>
          <w:bCs/>
          <w:spacing w:val="-4"/>
          <w:sz w:val="24"/>
          <w:szCs w:val="24"/>
        </w:rPr>
      </w:pPr>
    </w:p>
    <w:p w14:paraId="303C65D3" w14:textId="77777777" w:rsidR="00685B1B" w:rsidRPr="00FC1286" w:rsidRDefault="00685B1B" w:rsidP="00DF1760">
      <w:pPr>
        <w:shd w:val="clear" w:color="auto" w:fill="FFFFFF"/>
        <w:tabs>
          <w:tab w:val="left" w:pos="6504"/>
        </w:tabs>
        <w:jc w:val="center"/>
        <w:rPr>
          <w:b/>
          <w:bCs/>
          <w:spacing w:val="-3"/>
          <w:sz w:val="24"/>
          <w:szCs w:val="24"/>
        </w:rPr>
      </w:pPr>
      <w:r w:rsidRPr="00FC1286">
        <w:rPr>
          <w:b/>
          <w:bCs/>
          <w:spacing w:val="-4"/>
          <w:sz w:val="24"/>
          <w:szCs w:val="24"/>
        </w:rPr>
        <w:t>Zamawiający:</w:t>
      </w:r>
      <w:r w:rsidRPr="00FC1286">
        <w:rPr>
          <w:b/>
          <w:bCs/>
          <w:sz w:val="24"/>
          <w:szCs w:val="24"/>
        </w:rPr>
        <w:tab/>
      </w:r>
      <w:r w:rsidRPr="00FC1286">
        <w:rPr>
          <w:b/>
          <w:bCs/>
          <w:spacing w:val="-3"/>
          <w:sz w:val="24"/>
          <w:szCs w:val="24"/>
        </w:rPr>
        <w:t>Wykonawca:</w:t>
      </w:r>
    </w:p>
    <w:p w14:paraId="181B2872" w14:textId="77777777" w:rsidR="00A57D78" w:rsidRPr="00FC1286" w:rsidRDefault="00A57D78" w:rsidP="007765AC">
      <w:pPr>
        <w:shd w:val="clear" w:color="auto" w:fill="FFFFFF"/>
        <w:spacing w:line="278" w:lineRule="exact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64EB5A41" w14:textId="77777777" w:rsidR="00A57D78" w:rsidRPr="00FC1286" w:rsidRDefault="00A57D78" w:rsidP="007765AC">
      <w:pPr>
        <w:shd w:val="clear" w:color="auto" w:fill="FFFFFF"/>
        <w:spacing w:line="278" w:lineRule="exact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33F25C56" w14:textId="77777777" w:rsidR="00A57D78" w:rsidRPr="00FC1286" w:rsidRDefault="00A57D78" w:rsidP="007765AC">
      <w:pPr>
        <w:shd w:val="clear" w:color="auto" w:fill="FFFFFF"/>
        <w:spacing w:line="278" w:lineRule="exact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73CD1838" w14:textId="77777777" w:rsidR="00791E0D" w:rsidRPr="00FC1286" w:rsidRDefault="00791E0D" w:rsidP="007765AC">
      <w:pPr>
        <w:shd w:val="clear" w:color="auto" w:fill="FFFFFF"/>
        <w:spacing w:line="278" w:lineRule="exact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1E271967" w14:textId="77777777" w:rsidR="00791E0D" w:rsidRPr="00FC1286" w:rsidRDefault="00791E0D" w:rsidP="007765AC">
      <w:pPr>
        <w:shd w:val="clear" w:color="auto" w:fill="FFFFFF"/>
        <w:spacing w:line="278" w:lineRule="exact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5D063E09" w14:textId="77777777" w:rsidR="00791E0D" w:rsidRPr="00FC1286" w:rsidRDefault="00791E0D" w:rsidP="007765AC">
      <w:pPr>
        <w:shd w:val="clear" w:color="auto" w:fill="FFFFFF"/>
        <w:spacing w:line="278" w:lineRule="exact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5386D342" w14:textId="77777777" w:rsidR="00791E0D" w:rsidRPr="00FC1286" w:rsidRDefault="00791E0D" w:rsidP="007765AC">
      <w:pPr>
        <w:shd w:val="clear" w:color="auto" w:fill="FFFFFF"/>
        <w:spacing w:line="278" w:lineRule="exact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76636BB5" w14:textId="77777777" w:rsidR="00791E0D" w:rsidRPr="00FC1286" w:rsidRDefault="00791E0D" w:rsidP="007765AC">
      <w:pPr>
        <w:shd w:val="clear" w:color="auto" w:fill="FFFFFF"/>
        <w:spacing w:line="278" w:lineRule="exact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5F27EBB3" w14:textId="77777777" w:rsidR="00791E0D" w:rsidRPr="00FC1286" w:rsidRDefault="00791E0D" w:rsidP="007765AC">
      <w:pPr>
        <w:shd w:val="clear" w:color="auto" w:fill="FFFFFF"/>
        <w:spacing w:line="278" w:lineRule="exact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198A1011" w14:textId="77777777" w:rsidR="00A57D78" w:rsidRPr="00FC1286" w:rsidRDefault="00A57D78" w:rsidP="007765AC">
      <w:pPr>
        <w:shd w:val="clear" w:color="auto" w:fill="FFFFFF"/>
        <w:spacing w:line="278" w:lineRule="exact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60970E14" w14:textId="77777777" w:rsidR="00A57D78" w:rsidRPr="00FC1286" w:rsidRDefault="00A57D78" w:rsidP="007765AC">
      <w:pPr>
        <w:shd w:val="clear" w:color="auto" w:fill="FFFFFF"/>
        <w:spacing w:line="278" w:lineRule="exact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1E03EE0F" w14:textId="77777777" w:rsidR="00A9026B" w:rsidRPr="00FC1286" w:rsidRDefault="00A9026B" w:rsidP="007765AC">
      <w:pPr>
        <w:shd w:val="clear" w:color="auto" w:fill="FFFFFF"/>
        <w:spacing w:line="278" w:lineRule="exact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17D0724B" w14:textId="77777777" w:rsidR="00A9026B" w:rsidRPr="00FC1286" w:rsidRDefault="00A9026B" w:rsidP="007765AC">
      <w:pPr>
        <w:shd w:val="clear" w:color="auto" w:fill="FFFFFF"/>
        <w:spacing w:line="278" w:lineRule="exact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32BD6D9B" w14:textId="77777777" w:rsidR="00A9026B" w:rsidRPr="00FC1286" w:rsidRDefault="00A9026B" w:rsidP="007765AC">
      <w:pPr>
        <w:shd w:val="clear" w:color="auto" w:fill="FFFFFF"/>
        <w:spacing w:line="278" w:lineRule="exact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28229C4A" w14:textId="77777777" w:rsidR="00A9026B" w:rsidRPr="00FC1286" w:rsidRDefault="00A9026B" w:rsidP="007765AC">
      <w:pPr>
        <w:shd w:val="clear" w:color="auto" w:fill="FFFFFF"/>
        <w:spacing w:line="278" w:lineRule="exact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5A2EC026" w14:textId="4E8E5EFA" w:rsidR="00636587" w:rsidRDefault="00636587" w:rsidP="007765AC">
      <w:pPr>
        <w:shd w:val="clear" w:color="auto" w:fill="FFFFFF"/>
        <w:spacing w:line="278" w:lineRule="exact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46DE693F" w14:textId="5D787A37" w:rsidR="00636587" w:rsidRDefault="00636587" w:rsidP="007765AC">
      <w:pPr>
        <w:shd w:val="clear" w:color="auto" w:fill="FFFFFF"/>
        <w:spacing w:line="278" w:lineRule="exact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71F57222" w14:textId="77777777" w:rsidR="00636587" w:rsidRPr="00FC1286" w:rsidRDefault="00636587" w:rsidP="007765AC">
      <w:pPr>
        <w:shd w:val="clear" w:color="auto" w:fill="FFFFFF"/>
        <w:spacing w:line="278" w:lineRule="exact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7FFA3F32" w14:textId="77777777" w:rsidR="007765AC" w:rsidRPr="00FC1286" w:rsidRDefault="007765AC" w:rsidP="007765AC">
      <w:pPr>
        <w:shd w:val="clear" w:color="auto" w:fill="FFFFFF"/>
        <w:spacing w:line="278" w:lineRule="exact"/>
        <w:ind w:right="5"/>
        <w:jc w:val="both"/>
        <w:rPr>
          <w:i/>
          <w:color w:val="000000"/>
          <w:spacing w:val="-1"/>
          <w:sz w:val="24"/>
          <w:szCs w:val="24"/>
        </w:rPr>
      </w:pPr>
      <w:r w:rsidRPr="00FC1286">
        <w:rPr>
          <w:i/>
          <w:color w:val="000000"/>
          <w:spacing w:val="-1"/>
          <w:sz w:val="24"/>
          <w:szCs w:val="24"/>
        </w:rPr>
        <w:t>Załączniki:</w:t>
      </w:r>
    </w:p>
    <w:p w14:paraId="2CC4C7DD" w14:textId="56D7E7BF" w:rsidR="00A80E79" w:rsidRDefault="007765AC" w:rsidP="00636587">
      <w:pPr>
        <w:shd w:val="clear" w:color="auto" w:fill="FFFFFF"/>
        <w:spacing w:line="278" w:lineRule="exact"/>
        <w:ind w:right="5"/>
        <w:jc w:val="both"/>
        <w:rPr>
          <w:sz w:val="24"/>
          <w:szCs w:val="24"/>
        </w:rPr>
      </w:pPr>
      <w:r w:rsidRPr="00FC1286">
        <w:rPr>
          <w:color w:val="000000"/>
          <w:spacing w:val="-1"/>
          <w:sz w:val="24"/>
          <w:szCs w:val="24"/>
        </w:rPr>
        <w:t xml:space="preserve">1. </w:t>
      </w:r>
      <w:r w:rsidR="00636587">
        <w:rPr>
          <w:sz w:val="24"/>
          <w:szCs w:val="24"/>
        </w:rPr>
        <w:t>Kosztorys ofertowy</w:t>
      </w:r>
    </w:p>
    <w:p w14:paraId="2880677D" w14:textId="227898DF" w:rsidR="00373B90" w:rsidRPr="00FC1286" w:rsidRDefault="00373B90" w:rsidP="00636587">
      <w:pPr>
        <w:pStyle w:val="Style2"/>
        <w:tabs>
          <w:tab w:val="left" w:pos="4180"/>
        </w:tabs>
        <w:rPr>
          <w:rStyle w:val="FontStyle119"/>
          <w:i/>
          <w:sz w:val="24"/>
          <w:szCs w:val="24"/>
        </w:rPr>
      </w:pPr>
    </w:p>
    <w:sectPr w:rsidR="00373B90" w:rsidRPr="00FC1286" w:rsidSect="00993835">
      <w:headerReference w:type="even" r:id="rId8"/>
      <w:headerReference w:type="default" r:id="rId9"/>
      <w:footerReference w:type="default" r:id="rId10"/>
      <w:pgSz w:w="11907" w:h="16840" w:code="9"/>
      <w:pgMar w:top="1077" w:right="1077" w:bottom="1077" w:left="1077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97E7" w14:textId="77777777" w:rsidR="00AF05E6" w:rsidRDefault="00AF05E6">
      <w:r>
        <w:separator/>
      </w:r>
    </w:p>
  </w:endnote>
  <w:endnote w:type="continuationSeparator" w:id="0">
    <w:p w14:paraId="7D1E81DD" w14:textId="77777777" w:rsidR="00AF05E6" w:rsidRDefault="00AF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E0C7" w14:textId="77777777" w:rsidR="00656F5B" w:rsidRPr="0066594C" w:rsidRDefault="00656F5B" w:rsidP="00656F5B">
    <w:pPr>
      <w:pStyle w:val="Stopka"/>
      <w:pBdr>
        <w:top w:val="single" w:sz="4" w:space="1" w:color="000000"/>
      </w:pBdr>
      <w:jc w:val="right"/>
    </w:pPr>
    <w:r>
      <w:rPr>
        <w:rFonts w:ascii="Calibri" w:hAnsi="Calibri" w:cs="Calibri"/>
        <w:b/>
        <w:sz w:val="14"/>
        <w:szCs w:val="14"/>
      </w:rPr>
      <w:t xml:space="preserve">Strona </w:t>
    </w:r>
    <w:r>
      <w:rPr>
        <w:rFonts w:cs="Calibri"/>
        <w:b/>
        <w:sz w:val="14"/>
        <w:szCs w:val="14"/>
      </w:rPr>
      <w:fldChar w:fldCharType="begin"/>
    </w:r>
    <w:r>
      <w:rPr>
        <w:rFonts w:cs="Calibri"/>
        <w:b/>
        <w:sz w:val="14"/>
        <w:szCs w:val="14"/>
      </w:rPr>
      <w:instrText xml:space="preserve"> PAGE </w:instrText>
    </w:r>
    <w:r>
      <w:rPr>
        <w:rFonts w:cs="Calibri"/>
        <w:b/>
        <w:sz w:val="14"/>
        <w:szCs w:val="14"/>
      </w:rPr>
      <w:fldChar w:fldCharType="separate"/>
    </w:r>
    <w:r>
      <w:rPr>
        <w:rFonts w:cs="Calibri"/>
        <w:b/>
        <w:sz w:val="14"/>
        <w:szCs w:val="14"/>
      </w:rPr>
      <w:t>2</w:t>
    </w:r>
    <w:r>
      <w:rPr>
        <w:rFonts w:cs="Calibri"/>
        <w:b/>
        <w:sz w:val="14"/>
        <w:szCs w:val="14"/>
      </w:rPr>
      <w:fldChar w:fldCharType="end"/>
    </w:r>
    <w:r>
      <w:rPr>
        <w:rFonts w:ascii="Calibri" w:hAnsi="Calibri" w:cs="Calibri"/>
        <w:b/>
        <w:sz w:val="14"/>
        <w:szCs w:val="14"/>
      </w:rPr>
      <w:t xml:space="preserve"> z </w:t>
    </w:r>
    <w:r>
      <w:rPr>
        <w:rFonts w:cs="Calibri"/>
        <w:b/>
        <w:sz w:val="14"/>
        <w:szCs w:val="14"/>
      </w:rPr>
      <w:fldChar w:fldCharType="begin"/>
    </w:r>
    <w:r>
      <w:rPr>
        <w:rFonts w:cs="Calibri"/>
        <w:b/>
        <w:sz w:val="14"/>
        <w:szCs w:val="14"/>
      </w:rPr>
      <w:instrText xml:space="preserve"> NUMPAGES \*Arabic </w:instrText>
    </w:r>
    <w:r>
      <w:rPr>
        <w:rFonts w:cs="Calibri"/>
        <w:b/>
        <w:sz w:val="14"/>
        <w:szCs w:val="14"/>
      </w:rPr>
      <w:fldChar w:fldCharType="separate"/>
    </w:r>
    <w:r>
      <w:rPr>
        <w:rFonts w:cs="Calibri"/>
        <w:b/>
        <w:sz w:val="14"/>
        <w:szCs w:val="14"/>
      </w:rPr>
      <w:t>9</w:t>
    </w:r>
    <w:r>
      <w:rPr>
        <w:rFonts w:cs="Calibri"/>
        <w:b/>
        <w:sz w:val="14"/>
        <w:szCs w:val="14"/>
      </w:rPr>
      <w:fldChar w:fldCharType="end"/>
    </w:r>
  </w:p>
  <w:p w14:paraId="2782D973" w14:textId="513C89CA" w:rsidR="00FD5A52" w:rsidRDefault="00FD5A5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D939" w14:textId="77777777" w:rsidR="00AF05E6" w:rsidRDefault="00AF05E6">
      <w:r>
        <w:separator/>
      </w:r>
    </w:p>
  </w:footnote>
  <w:footnote w:type="continuationSeparator" w:id="0">
    <w:p w14:paraId="2FC3E4DB" w14:textId="77777777" w:rsidR="00AF05E6" w:rsidRDefault="00AF0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4110" w14:textId="77777777" w:rsidR="00FD5A52" w:rsidRDefault="00C720F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D5A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5A52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00EDD3F7" w14:textId="77777777" w:rsidR="00FD5A52" w:rsidRDefault="00FD5A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0C38" w14:textId="77777777" w:rsidR="00656F5B" w:rsidRDefault="00656F5B" w:rsidP="00656F5B">
    <w:pPr>
      <w:suppressLineNumbers/>
      <w:tabs>
        <w:tab w:val="center" w:pos="4819"/>
        <w:tab w:val="right" w:pos="9638"/>
      </w:tabs>
      <w:suppressAutoHyphens/>
      <w:rPr>
        <w:rFonts w:eastAsia="SimSun"/>
        <w:kern w:val="1"/>
        <w:sz w:val="24"/>
        <w:szCs w:val="24"/>
        <w:u w:val="single"/>
        <w:lang w:eastAsia="hi-IN" w:bidi="hi-IN"/>
      </w:rPr>
    </w:pPr>
  </w:p>
  <w:p w14:paraId="48656C06" w14:textId="5B7A007F" w:rsidR="004E463E" w:rsidRPr="0094520A" w:rsidRDefault="00656F5B" w:rsidP="00656F5B">
    <w:pPr>
      <w:suppressLineNumbers/>
      <w:tabs>
        <w:tab w:val="center" w:pos="4819"/>
        <w:tab w:val="right" w:pos="9638"/>
      </w:tabs>
      <w:suppressAutoHyphens/>
      <w:rPr>
        <w:rFonts w:eastAsia="SimSun"/>
        <w:kern w:val="1"/>
        <w:sz w:val="24"/>
        <w:szCs w:val="24"/>
        <w:u w:val="single"/>
        <w:lang w:eastAsia="hi-IN" w:bidi="hi-IN"/>
      </w:rPr>
    </w:pPr>
    <w:r w:rsidRPr="00656F5B">
      <w:rPr>
        <w:rFonts w:eastAsia="SimSun"/>
        <w:kern w:val="1"/>
        <w:sz w:val="24"/>
        <w:szCs w:val="24"/>
        <w:u w:val="single"/>
        <w:lang w:eastAsia="hi-IN" w:bidi="hi-IN"/>
      </w:rPr>
      <w:t xml:space="preserve">Zarząd Dróg Wojewódzkich w Bydgoszczy          </w:t>
    </w:r>
    <w:r w:rsidRPr="0094520A">
      <w:rPr>
        <w:rFonts w:eastAsia="SimSun"/>
        <w:kern w:val="1"/>
        <w:sz w:val="24"/>
        <w:szCs w:val="24"/>
        <w:u w:val="single"/>
        <w:lang w:eastAsia="hi-IN" w:bidi="hi-IN"/>
      </w:rPr>
      <w:t xml:space="preserve">          </w:t>
    </w:r>
    <w:r w:rsidR="0094520A">
      <w:rPr>
        <w:rFonts w:eastAsia="SimSun"/>
        <w:kern w:val="1"/>
        <w:sz w:val="24"/>
        <w:szCs w:val="24"/>
        <w:u w:val="single"/>
        <w:lang w:eastAsia="hi-IN" w:bidi="hi-IN"/>
      </w:rPr>
      <w:t xml:space="preserve">                                     </w:t>
    </w:r>
    <w:r w:rsidR="0094520A" w:rsidRPr="003B4491">
      <w:rPr>
        <w:sz w:val="24"/>
        <w:szCs w:val="24"/>
        <w:highlight w:val="yellow"/>
        <w:u w:val="single"/>
      </w:rPr>
      <w:t>O1.N4.362.6</w:t>
    </w:r>
    <w:r w:rsidR="003B4491" w:rsidRPr="003B4491">
      <w:rPr>
        <w:sz w:val="24"/>
        <w:szCs w:val="24"/>
        <w:highlight w:val="yellow"/>
        <w:u w:val="single"/>
      </w:rPr>
      <w:t>3</w:t>
    </w:r>
    <w:r w:rsidR="0094520A" w:rsidRPr="003B4491">
      <w:rPr>
        <w:sz w:val="24"/>
        <w:szCs w:val="24"/>
        <w:highlight w:val="yellow"/>
        <w:u w:val="single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19"/>
    <w:multiLevelType w:val="multilevel"/>
    <w:tmpl w:val="1CD44F2C"/>
    <w:name w:val="WW8Num25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4" w15:restartNumberingAfterBreak="0">
    <w:nsid w:val="00000028"/>
    <w:multiLevelType w:val="singleLevel"/>
    <w:tmpl w:val="00000028"/>
    <w:name w:val="WW8Num78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29"/>
    <w:multiLevelType w:val="singleLevel"/>
    <w:tmpl w:val="00000029"/>
    <w:name w:val="WW8Num48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2D"/>
    <w:multiLevelType w:val="singleLevel"/>
    <w:tmpl w:val="0C569376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0A3C436A"/>
    <w:multiLevelType w:val="hybridMultilevel"/>
    <w:tmpl w:val="1C4035F8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CF62C3"/>
    <w:multiLevelType w:val="hybridMultilevel"/>
    <w:tmpl w:val="4C5013A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  <w:i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0807F92"/>
    <w:multiLevelType w:val="multilevel"/>
    <w:tmpl w:val="A400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CF3CE2"/>
    <w:multiLevelType w:val="hybridMultilevel"/>
    <w:tmpl w:val="262824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13196"/>
    <w:multiLevelType w:val="hybridMultilevel"/>
    <w:tmpl w:val="262824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D7484"/>
    <w:multiLevelType w:val="hybridMultilevel"/>
    <w:tmpl w:val="1C4035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AB3A3A"/>
    <w:multiLevelType w:val="hybridMultilevel"/>
    <w:tmpl w:val="182463BC"/>
    <w:name w:val="WW8Num1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E32A16"/>
    <w:multiLevelType w:val="hybridMultilevel"/>
    <w:tmpl w:val="70E2FE4E"/>
    <w:lvl w:ilvl="0" w:tplc="CE982FF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9F18CFAE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D7339"/>
    <w:multiLevelType w:val="hybridMultilevel"/>
    <w:tmpl w:val="40B4BD26"/>
    <w:name w:val="WW8Num20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923E64"/>
    <w:multiLevelType w:val="hybridMultilevel"/>
    <w:tmpl w:val="1C4035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D66670"/>
    <w:multiLevelType w:val="hybridMultilevel"/>
    <w:tmpl w:val="26282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762C9"/>
    <w:multiLevelType w:val="hybridMultilevel"/>
    <w:tmpl w:val="262824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E0A03"/>
    <w:multiLevelType w:val="hybridMultilevel"/>
    <w:tmpl w:val="A36854B8"/>
    <w:name w:val="WW8Num172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5836C1"/>
    <w:multiLevelType w:val="hybridMultilevel"/>
    <w:tmpl w:val="818A10A8"/>
    <w:lvl w:ilvl="0" w:tplc="016E1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3124D4"/>
    <w:multiLevelType w:val="hybridMultilevel"/>
    <w:tmpl w:val="1C4035F8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B34545A"/>
    <w:multiLevelType w:val="hybridMultilevel"/>
    <w:tmpl w:val="0AFCAF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DA3981"/>
    <w:multiLevelType w:val="hybridMultilevel"/>
    <w:tmpl w:val="262824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F4C02"/>
    <w:multiLevelType w:val="hybridMultilevel"/>
    <w:tmpl w:val="0AFCAF56"/>
    <w:lvl w:ilvl="0" w:tplc="0A244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7"/>
  </w:num>
  <w:num w:numId="3">
    <w:abstractNumId w:val="14"/>
  </w:num>
  <w:num w:numId="4">
    <w:abstractNumId w:val="9"/>
  </w:num>
  <w:num w:numId="5">
    <w:abstractNumId w:val="20"/>
  </w:num>
  <w:num w:numId="6">
    <w:abstractNumId w:val="0"/>
  </w:num>
  <w:num w:numId="7">
    <w:abstractNumId w:val="21"/>
  </w:num>
  <w:num w:numId="8">
    <w:abstractNumId w:val="15"/>
  </w:num>
  <w:num w:numId="9">
    <w:abstractNumId w:val="17"/>
  </w:num>
  <w:num w:numId="10">
    <w:abstractNumId w:val="23"/>
  </w:num>
  <w:num w:numId="11">
    <w:abstractNumId w:val="10"/>
  </w:num>
  <w:num w:numId="12">
    <w:abstractNumId w:val="18"/>
  </w:num>
  <w:num w:numId="13">
    <w:abstractNumId w:val="11"/>
  </w:num>
  <w:num w:numId="14">
    <w:abstractNumId w:val="22"/>
  </w:num>
  <w:num w:numId="15">
    <w:abstractNumId w:val="12"/>
  </w:num>
  <w:num w:numId="16">
    <w:abstractNumId w:val="16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43"/>
    <w:rsid w:val="000003CA"/>
    <w:rsid w:val="0000206A"/>
    <w:rsid w:val="000030E7"/>
    <w:rsid w:val="000039EB"/>
    <w:rsid w:val="00005287"/>
    <w:rsid w:val="000060C2"/>
    <w:rsid w:val="00006DAC"/>
    <w:rsid w:val="000074F9"/>
    <w:rsid w:val="000075F3"/>
    <w:rsid w:val="00007988"/>
    <w:rsid w:val="00007EF8"/>
    <w:rsid w:val="00010724"/>
    <w:rsid w:val="00010903"/>
    <w:rsid w:val="000112A6"/>
    <w:rsid w:val="000120C0"/>
    <w:rsid w:val="0001447F"/>
    <w:rsid w:val="0001543B"/>
    <w:rsid w:val="00015823"/>
    <w:rsid w:val="00016282"/>
    <w:rsid w:val="0002082D"/>
    <w:rsid w:val="00027423"/>
    <w:rsid w:val="000301B8"/>
    <w:rsid w:val="00030932"/>
    <w:rsid w:val="00030DA7"/>
    <w:rsid w:val="00031196"/>
    <w:rsid w:val="0003544F"/>
    <w:rsid w:val="000376A7"/>
    <w:rsid w:val="00040A31"/>
    <w:rsid w:val="00041354"/>
    <w:rsid w:val="00041D50"/>
    <w:rsid w:val="00041FD3"/>
    <w:rsid w:val="00043361"/>
    <w:rsid w:val="00046973"/>
    <w:rsid w:val="00046CA7"/>
    <w:rsid w:val="00046EA8"/>
    <w:rsid w:val="0005308E"/>
    <w:rsid w:val="00053195"/>
    <w:rsid w:val="000532E5"/>
    <w:rsid w:val="0005467B"/>
    <w:rsid w:val="0005733A"/>
    <w:rsid w:val="000609D6"/>
    <w:rsid w:val="00060E2E"/>
    <w:rsid w:val="00061796"/>
    <w:rsid w:val="00062E66"/>
    <w:rsid w:val="00066E4B"/>
    <w:rsid w:val="000676F6"/>
    <w:rsid w:val="000712CD"/>
    <w:rsid w:val="00074122"/>
    <w:rsid w:val="000768D4"/>
    <w:rsid w:val="00077228"/>
    <w:rsid w:val="0008211A"/>
    <w:rsid w:val="00082238"/>
    <w:rsid w:val="000822F4"/>
    <w:rsid w:val="00083559"/>
    <w:rsid w:val="00084011"/>
    <w:rsid w:val="000844DC"/>
    <w:rsid w:val="0008682B"/>
    <w:rsid w:val="00086CEA"/>
    <w:rsid w:val="0008745E"/>
    <w:rsid w:val="0009140E"/>
    <w:rsid w:val="0009165B"/>
    <w:rsid w:val="00094EBB"/>
    <w:rsid w:val="00095064"/>
    <w:rsid w:val="00097309"/>
    <w:rsid w:val="000A0E55"/>
    <w:rsid w:val="000A50F9"/>
    <w:rsid w:val="000A62D0"/>
    <w:rsid w:val="000A7120"/>
    <w:rsid w:val="000B1F83"/>
    <w:rsid w:val="000B403D"/>
    <w:rsid w:val="000B440B"/>
    <w:rsid w:val="000B4664"/>
    <w:rsid w:val="000B5684"/>
    <w:rsid w:val="000B6D5A"/>
    <w:rsid w:val="000B7EA3"/>
    <w:rsid w:val="000C030E"/>
    <w:rsid w:val="000C0414"/>
    <w:rsid w:val="000C1014"/>
    <w:rsid w:val="000C104A"/>
    <w:rsid w:val="000C13C8"/>
    <w:rsid w:val="000C326F"/>
    <w:rsid w:val="000C4A43"/>
    <w:rsid w:val="000C5E86"/>
    <w:rsid w:val="000C6870"/>
    <w:rsid w:val="000C6F0C"/>
    <w:rsid w:val="000D15BD"/>
    <w:rsid w:val="000D467A"/>
    <w:rsid w:val="000D582D"/>
    <w:rsid w:val="000D7DC5"/>
    <w:rsid w:val="000E191C"/>
    <w:rsid w:val="000E1AB3"/>
    <w:rsid w:val="000E1FA5"/>
    <w:rsid w:val="000E4AB3"/>
    <w:rsid w:val="000E4AE3"/>
    <w:rsid w:val="000E66AA"/>
    <w:rsid w:val="000E6CC6"/>
    <w:rsid w:val="000E7B0F"/>
    <w:rsid w:val="000F0FDA"/>
    <w:rsid w:val="000F440A"/>
    <w:rsid w:val="000F4D5D"/>
    <w:rsid w:val="000F51FA"/>
    <w:rsid w:val="000F63CB"/>
    <w:rsid w:val="000F6569"/>
    <w:rsid w:val="00100B3F"/>
    <w:rsid w:val="00101B1E"/>
    <w:rsid w:val="00102DEA"/>
    <w:rsid w:val="00104ED6"/>
    <w:rsid w:val="001050BF"/>
    <w:rsid w:val="001055FB"/>
    <w:rsid w:val="00106ED5"/>
    <w:rsid w:val="00110CC3"/>
    <w:rsid w:val="0011224C"/>
    <w:rsid w:val="00112766"/>
    <w:rsid w:val="00114021"/>
    <w:rsid w:val="001151D6"/>
    <w:rsid w:val="00115C48"/>
    <w:rsid w:val="00116AA6"/>
    <w:rsid w:val="00120F08"/>
    <w:rsid w:val="00121B68"/>
    <w:rsid w:val="00122861"/>
    <w:rsid w:val="00123531"/>
    <w:rsid w:val="001240C6"/>
    <w:rsid w:val="00125821"/>
    <w:rsid w:val="00131D89"/>
    <w:rsid w:val="00133B2F"/>
    <w:rsid w:val="00133BEB"/>
    <w:rsid w:val="00135851"/>
    <w:rsid w:val="0013619D"/>
    <w:rsid w:val="001363B2"/>
    <w:rsid w:val="0013647B"/>
    <w:rsid w:val="0013761B"/>
    <w:rsid w:val="00137DBB"/>
    <w:rsid w:val="001438C2"/>
    <w:rsid w:val="001443D8"/>
    <w:rsid w:val="00144CB5"/>
    <w:rsid w:val="0014568F"/>
    <w:rsid w:val="001463F0"/>
    <w:rsid w:val="00147450"/>
    <w:rsid w:val="0015529B"/>
    <w:rsid w:val="0015563B"/>
    <w:rsid w:val="00155A9F"/>
    <w:rsid w:val="00156C29"/>
    <w:rsid w:val="00162B92"/>
    <w:rsid w:val="00163867"/>
    <w:rsid w:val="00165929"/>
    <w:rsid w:val="00165E0C"/>
    <w:rsid w:val="00166118"/>
    <w:rsid w:val="001701DC"/>
    <w:rsid w:val="00171A35"/>
    <w:rsid w:val="00171CD3"/>
    <w:rsid w:val="001724B8"/>
    <w:rsid w:val="00172909"/>
    <w:rsid w:val="00172D28"/>
    <w:rsid w:val="00173722"/>
    <w:rsid w:val="00174D6C"/>
    <w:rsid w:val="00175D53"/>
    <w:rsid w:val="0017796D"/>
    <w:rsid w:val="00182D3B"/>
    <w:rsid w:val="001854AE"/>
    <w:rsid w:val="00185869"/>
    <w:rsid w:val="0019104D"/>
    <w:rsid w:val="001918CD"/>
    <w:rsid w:val="00191EAB"/>
    <w:rsid w:val="00193BB4"/>
    <w:rsid w:val="00194751"/>
    <w:rsid w:val="00195354"/>
    <w:rsid w:val="001953C7"/>
    <w:rsid w:val="001954B7"/>
    <w:rsid w:val="001A49D8"/>
    <w:rsid w:val="001A637A"/>
    <w:rsid w:val="001A6EF7"/>
    <w:rsid w:val="001B0479"/>
    <w:rsid w:val="001B079A"/>
    <w:rsid w:val="001B168B"/>
    <w:rsid w:val="001B1F74"/>
    <w:rsid w:val="001B278F"/>
    <w:rsid w:val="001B2AEA"/>
    <w:rsid w:val="001B2FEF"/>
    <w:rsid w:val="001B4EB7"/>
    <w:rsid w:val="001B545B"/>
    <w:rsid w:val="001B5485"/>
    <w:rsid w:val="001C1524"/>
    <w:rsid w:val="001C2B50"/>
    <w:rsid w:val="001C5807"/>
    <w:rsid w:val="001C5EF0"/>
    <w:rsid w:val="001C6438"/>
    <w:rsid w:val="001C74AD"/>
    <w:rsid w:val="001C7553"/>
    <w:rsid w:val="001C794A"/>
    <w:rsid w:val="001C7B47"/>
    <w:rsid w:val="001D0C58"/>
    <w:rsid w:val="001D25EB"/>
    <w:rsid w:val="001D34E8"/>
    <w:rsid w:val="001D4DA3"/>
    <w:rsid w:val="001D68DB"/>
    <w:rsid w:val="001E06D1"/>
    <w:rsid w:val="001E0B01"/>
    <w:rsid w:val="001E1379"/>
    <w:rsid w:val="001E195F"/>
    <w:rsid w:val="001E25EC"/>
    <w:rsid w:val="001E2E4C"/>
    <w:rsid w:val="001E300D"/>
    <w:rsid w:val="001E3D5B"/>
    <w:rsid w:val="001E3F89"/>
    <w:rsid w:val="001E5CEB"/>
    <w:rsid w:val="001E5DBE"/>
    <w:rsid w:val="001E6936"/>
    <w:rsid w:val="001E6D79"/>
    <w:rsid w:val="001F3626"/>
    <w:rsid w:val="001F41F3"/>
    <w:rsid w:val="001F46F4"/>
    <w:rsid w:val="001F4F4F"/>
    <w:rsid w:val="001F6B2C"/>
    <w:rsid w:val="001F6F8C"/>
    <w:rsid w:val="0020136D"/>
    <w:rsid w:val="00201402"/>
    <w:rsid w:val="00202094"/>
    <w:rsid w:val="00203579"/>
    <w:rsid w:val="0020406F"/>
    <w:rsid w:val="002067E6"/>
    <w:rsid w:val="002073A4"/>
    <w:rsid w:val="00207986"/>
    <w:rsid w:val="00207E15"/>
    <w:rsid w:val="002166B9"/>
    <w:rsid w:val="00216C1F"/>
    <w:rsid w:val="00222A10"/>
    <w:rsid w:val="00224A08"/>
    <w:rsid w:val="00224CE1"/>
    <w:rsid w:val="00225E42"/>
    <w:rsid w:val="00227381"/>
    <w:rsid w:val="002309D5"/>
    <w:rsid w:val="00231379"/>
    <w:rsid w:val="00232C42"/>
    <w:rsid w:val="0023411C"/>
    <w:rsid w:val="00234710"/>
    <w:rsid w:val="002350B4"/>
    <w:rsid w:val="00235AED"/>
    <w:rsid w:val="00236D9E"/>
    <w:rsid w:val="0024061D"/>
    <w:rsid w:val="0024088E"/>
    <w:rsid w:val="00242CFA"/>
    <w:rsid w:val="002504B0"/>
    <w:rsid w:val="00251026"/>
    <w:rsid w:val="00251793"/>
    <w:rsid w:val="002525A8"/>
    <w:rsid w:val="002532C4"/>
    <w:rsid w:val="00254549"/>
    <w:rsid w:val="00254BAD"/>
    <w:rsid w:val="00254C7C"/>
    <w:rsid w:val="00254E78"/>
    <w:rsid w:val="00256403"/>
    <w:rsid w:val="00256731"/>
    <w:rsid w:val="002605CA"/>
    <w:rsid w:val="00260F38"/>
    <w:rsid w:val="0026151C"/>
    <w:rsid w:val="00264C98"/>
    <w:rsid w:val="002654D6"/>
    <w:rsid w:val="002659EE"/>
    <w:rsid w:val="00265CBC"/>
    <w:rsid w:val="002665AF"/>
    <w:rsid w:val="002673CE"/>
    <w:rsid w:val="00270D3A"/>
    <w:rsid w:val="00271180"/>
    <w:rsid w:val="00271DEF"/>
    <w:rsid w:val="00272133"/>
    <w:rsid w:val="0027216B"/>
    <w:rsid w:val="00272F9D"/>
    <w:rsid w:val="0027487E"/>
    <w:rsid w:val="00274EAC"/>
    <w:rsid w:val="00275F91"/>
    <w:rsid w:val="00276EDF"/>
    <w:rsid w:val="0027748D"/>
    <w:rsid w:val="002814FA"/>
    <w:rsid w:val="00282862"/>
    <w:rsid w:val="00282CF5"/>
    <w:rsid w:val="00284067"/>
    <w:rsid w:val="00284A06"/>
    <w:rsid w:val="002862CE"/>
    <w:rsid w:val="00286F28"/>
    <w:rsid w:val="002904D2"/>
    <w:rsid w:val="00290575"/>
    <w:rsid w:val="0029068B"/>
    <w:rsid w:val="00291C5F"/>
    <w:rsid w:val="002921C5"/>
    <w:rsid w:val="00294A2A"/>
    <w:rsid w:val="002962CD"/>
    <w:rsid w:val="002979F5"/>
    <w:rsid w:val="002A2316"/>
    <w:rsid w:val="002A23FB"/>
    <w:rsid w:val="002A266C"/>
    <w:rsid w:val="002A3DB4"/>
    <w:rsid w:val="002A5E68"/>
    <w:rsid w:val="002A6771"/>
    <w:rsid w:val="002B00CC"/>
    <w:rsid w:val="002B0A5F"/>
    <w:rsid w:val="002B177A"/>
    <w:rsid w:val="002B206F"/>
    <w:rsid w:val="002B2C9B"/>
    <w:rsid w:val="002B5695"/>
    <w:rsid w:val="002B608A"/>
    <w:rsid w:val="002B6518"/>
    <w:rsid w:val="002C106E"/>
    <w:rsid w:val="002C2E72"/>
    <w:rsid w:val="002C35AC"/>
    <w:rsid w:val="002C4231"/>
    <w:rsid w:val="002C57D9"/>
    <w:rsid w:val="002C60A5"/>
    <w:rsid w:val="002C728F"/>
    <w:rsid w:val="002C7B56"/>
    <w:rsid w:val="002C7BA6"/>
    <w:rsid w:val="002D194B"/>
    <w:rsid w:val="002D214C"/>
    <w:rsid w:val="002D3000"/>
    <w:rsid w:val="002D44C5"/>
    <w:rsid w:val="002D47C5"/>
    <w:rsid w:val="002D70B7"/>
    <w:rsid w:val="002D7E1D"/>
    <w:rsid w:val="002E3B88"/>
    <w:rsid w:val="002E4493"/>
    <w:rsid w:val="002E5191"/>
    <w:rsid w:val="002E5279"/>
    <w:rsid w:val="002E624F"/>
    <w:rsid w:val="002E650C"/>
    <w:rsid w:val="002E719F"/>
    <w:rsid w:val="002F03AF"/>
    <w:rsid w:val="002F2583"/>
    <w:rsid w:val="002F353E"/>
    <w:rsid w:val="002F3AA3"/>
    <w:rsid w:val="002F3B04"/>
    <w:rsid w:val="002F3FF1"/>
    <w:rsid w:val="002F4E65"/>
    <w:rsid w:val="002F5290"/>
    <w:rsid w:val="002F547B"/>
    <w:rsid w:val="002F7F65"/>
    <w:rsid w:val="003045DF"/>
    <w:rsid w:val="003049B3"/>
    <w:rsid w:val="00305E4A"/>
    <w:rsid w:val="003070F1"/>
    <w:rsid w:val="0031317F"/>
    <w:rsid w:val="00313A32"/>
    <w:rsid w:val="00314254"/>
    <w:rsid w:val="003155AC"/>
    <w:rsid w:val="00316AAD"/>
    <w:rsid w:val="003204A1"/>
    <w:rsid w:val="00320F5C"/>
    <w:rsid w:val="00321B01"/>
    <w:rsid w:val="00322EF1"/>
    <w:rsid w:val="003231CD"/>
    <w:rsid w:val="003236BE"/>
    <w:rsid w:val="00323D7B"/>
    <w:rsid w:val="00324644"/>
    <w:rsid w:val="003259F1"/>
    <w:rsid w:val="00325BFE"/>
    <w:rsid w:val="00327D9E"/>
    <w:rsid w:val="00332111"/>
    <w:rsid w:val="003323B6"/>
    <w:rsid w:val="003325D5"/>
    <w:rsid w:val="003330A6"/>
    <w:rsid w:val="003330E7"/>
    <w:rsid w:val="00334DB0"/>
    <w:rsid w:val="003354C7"/>
    <w:rsid w:val="0033667B"/>
    <w:rsid w:val="00337715"/>
    <w:rsid w:val="00337D87"/>
    <w:rsid w:val="00341FEE"/>
    <w:rsid w:val="00343C03"/>
    <w:rsid w:val="0034548E"/>
    <w:rsid w:val="00345CEC"/>
    <w:rsid w:val="00345EC1"/>
    <w:rsid w:val="003507AD"/>
    <w:rsid w:val="00350842"/>
    <w:rsid w:val="003515B0"/>
    <w:rsid w:val="003525FE"/>
    <w:rsid w:val="0035288C"/>
    <w:rsid w:val="003534BE"/>
    <w:rsid w:val="00353E05"/>
    <w:rsid w:val="00356004"/>
    <w:rsid w:val="00356D1E"/>
    <w:rsid w:val="00360A31"/>
    <w:rsid w:val="0036220B"/>
    <w:rsid w:val="00362F95"/>
    <w:rsid w:val="003645DB"/>
    <w:rsid w:val="00365D6C"/>
    <w:rsid w:val="00366B1F"/>
    <w:rsid w:val="00367959"/>
    <w:rsid w:val="00367AAA"/>
    <w:rsid w:val="00370031"/>
    <w:rsid w:val="003722FD"/>
    <w:rsid w:val="00373B90"/>
    <w:rsid w:val="00373E33"/>
    <w:rsid w:val="00373FD7"/>
    <w:rsid w:val="00376D40"/>
    <w:rsid w:val="00377A30"/>
    <w:rsid w:val="00377BC1"/>
    <w:rsid w:val="00381E6D"/>
    <w:rsid w:val="00382C29"/>
    <w:rsid w:val="00382E86"/>
    <w:rsid w:val="00383490"/>
    <w:rsid w:val="0038468B"/>
    <w:rsid w:val="00384B3A"/>
    <w:rsid w:val="003853B6"/>
    <w:rsid w:val="003856A4"/>
    <w:rsid w:val="00385FA0"/>
    <w:rsid w:val="00386271"/>
    <w:rsid w:val="003921F2"/>
    <w:rsid w:val="00392A27"/>
    <w:rsid w:val="00392E30"/>
    <w:rsid w:val="003939E4"/>
    <w:rsid w:val="00393C5D"/>
    <w:rsid w:val="00394012"/>
    <w:rsid w:val="00394DDA"/>
    <w:rsid w:val="00395991"/>
    <w:rsid w:val="00395CA3"/>
    <w:rsid w:val="00396C7C"/>
    <w:rsid w:val="003A270E"/>
    <w:rsid w:val="003A2CFC"/>
    <w:rsid w:val="003A37AD"/>
    <w:rsid w:val="003B0687"/>
    <w:rsid w:val="003B17BF"/>
    <w:rsid w:val="003B42C1"/>
    <w:rsid w:val="003B4491"/>
    <w:rsid w:val="003B4607"/>
    <w:rsid w:val="003B4EB7"/>
    <w:rsid w:val="003B5EC8"/>
    <w:rsid w:val="003C2B5E"/>
    <w:rsid w:val="003C36DA"/>
    <w:rsid w:val="003C38A5"/>
    <w:rsid w:val="003C42AE"/>
    <w:rsid w:val="003C4409"/>
    <w:rsid w:val="003C55E5"/>
    <w:rsid w:val="003C6333"/>
    <w:rsid w:val="003C7E57"/>
    <w:rsid w:val="003D198D"/>
    <w:rsid w:val="003D3517"/>
    <w:rsid w:val="003D4D44"/>
    <w:rsid w:val="003D4E66"/>
    <w:rsid w:val="003D6A68"/>
    <w:rsid w:val="003E04B6"/>
    <w:rsid w:val="003E10D8"/>
    <w:rsid w:val="003E320E"/>
    <w:rsid w:val="003E3486"/>
    <w:rsid w:val="003E3D0E"/>
    <w:rsid w:val="003E420F"/>
    <w:rsid w:val="003E4DC7"/>
    <w:rsid w:val="003E53B4"/>
    <w:rsid w:val="003E54D5"/>
    <w:rsid w:val="003E5D91"/>
    <w:rsid w:val="003E64A4"/>
    <w:rsid w:val="003F0708"/>
    <w:rsid w:val="003F0E9D"/>
    <w:rsid w:val="003F0F99"/>
    <w:rsid w:val="003F0FB9"/>
    <w:rsid w:val="003F207B"/>
    <w:rsid w:val="003F2348"/>
    <w:rsid w:val="003F2AAE"/>
    <w:rsid w:val="003F6A41"/>
    <w:rsid w:val="003F6DE9"/>
    <w:rsid w:val="003F758D"/>
    <w:rsid w:val="003F7E95"/>
    <w:rsid w:val="00401B17"/>
    <w:rsid w:val="00401B45"/>
    <w:rsid w:val="00402E23"/>
    <w:rsid w:val="00403951"/>
    <w:rsid w:val="00405DF7"/>
    <w:rsid w:val="004072EE"/>
    <w:rsid w:val="004078EB"/>
    <w:rsid w:val="00411B6D"/>
    <w:rsid w:val="00413080"/>
    <w:rsid w:val="00414EF5"/>
    <w:rsid w:val="00415CC7"/>
    <w:rsid w:val="00415DF3"/>
    <w:rsid w:val="00416CD7"/>
    <w:rsid w:val="0042017D"/>
    <w:rsid w:val="004225D3"/>
    <w:rsid w:val="00423EE5"/>
    <w:rsid w:val="00426889"/>
    <w:rsid w:val="00426D71"/>
    <w:rsid w:val="004272AB"/>
    <w:rsid w:val="00427A7E"/>
    <w:rsid w:val="004308D3"/>
    <w:rsid w:val="00431C69"/>
    <w:rsid w:val="00431F95"/>
    <w:rsid w:val="004323A6"/>
    <w:rsid w:val="0043272C"/>
    <w:rsid w:val="0043417A"/>
    <w:rsid w:val="00434894"/>
    <w:rsid w:val="004350A8"/>
    <w:rsid w:val="004368D3"/>
    <w:rsid w:val="00440824"/>
    <w:rsid w:val="00441B36"/>
    <w:rsid w:val="00442722"/>
    <w:rsid w:val="00442FBD"/>
    <w:rsid w:val="004432AD"/>
    <w:rsid w:val="00445BC3"/>
    <w:rsid w:val="004479DB"/>
    <w:rsid w:val="004502B1"/>
    <w:rsid w:val="00451F06"/>
    <w:rsid w:val="0045335F"/>
    <w:rsid w:val="00453BD0"/>
    <w:rsid w:val="00453E20"/>
    <w:rsid w:val="004540EE"/>
    <w:rsid w:val="00454C0F"/>
    <w:rsid w:val="00457409"/>
    <w:rsid w:val="00460EDD"/>
    <w:rsid w:val="004633E9"/>
    <w:rsid w:val="00465F5B"/>
    <w:rsid w:val="00471C55"/>
    <w:rsid w:val="00471C7A"/>
    <w:rsid w:val="00474E5E"/>
    <w:rsid w:val="00476157"/>
    <w:rsid w:val="004763A0"/>
    <w:rsid w:val="00476967"/>
    <w:rsid w:val="004771AC"/>
    <w:rsid w:val="004819EA"/>
    <w:rsid w:val="00481B97"/>
    <w:rsid w:val="00481BB9"/>
    <w:rsid w:val="004822AF"/>
    <w:rsid w:val="0048248E"/>
    <w:rsid w:val="00482573"/>
    <w:rsid w:val="00482F95"/>
    <w:rsid w:val="00483012"/>
    <w:rsid w:val="00483B24"/>
    <w:rsid w:val="0048648A"/>
    <w:rsid w:val="00487B68"/>
    <w:rsid w:val="00487F35"/>
    <w:rsid w:val="00491343"/>
    <w:rsid w:val="00491B20"/>
    <w:rsid w:val="0049237D"/>
    <w:rsid w:val="00493832"/>
    <w:rsid w:val="00494C9A"/>
    <w:rsid w:val="004951C9"/>
    <w:rsid w:val="00496788"/>
    <w:rsid w:val="00497FA5"/>
    <w:rsid w:val="004A08B5"/>
    <w:rsid w:val="004A3421"/>
    <w:rsid w:val="004A4CC6"/>
    <w:rsid w:val="004A6642"/>
    <w:rsid w:val="004A66B6"/>
    <w:rsid w:val="004B1321"/>
    <w:rsid w:val="004B20B7"/>
    <w:rsid w:val="004B25E1"/>
    <w:rsid w:val="004B3D8C"/>
    <w:rsid w:val="004B51C4"/>
    <w:rsid w:val="004B5814"/>
    <w:rsid w:val="004C0B37"/>
    <w:rsid w:val="004C1D23"/>
    <w:rsid w:val="004C2432"/>
    <w:rsid w:val="004C2B43"/>
    <w:rsid w:val="004C344F"/>
    <w:rsid w:val="004C383C"/>
    <w:rsid w:val="004C41BE"/>
    <w:rsid w:val="004C510F"/>
    <w:rsid w:val="004C57CE"/>
    <w:rsid w:val="004C5A4A"/>
    <w:rsid w:val="004C5A85"/>
    <w:rsid w:val="004C5B75"/>
    <w:rsid w:val="004C6B62"/>
    <w:rsid w:val="004C758F"/>
    <w:rsid w:val="004D1178"/>
    <w:rsid w:val="004D11EC"/>
    <w:rsid w:val="004D186D"/>
    <w:rsid w:val="004D1F99"/>
    <w:rsid w:val="004D1FAD"/>
    <w:rsid w:val="004D24AD"/>
    <w:rsid w:val="004D2BCB"/>
    <w:rsid w:val="004D48A0"/>
    <w:rsid w:val="004D712D"/>
    <w:rsid w:val="004D744C"/>
    <w:rsid w:val="004E0EFD"/>
    <w:rsid w:val="004E1A30"/>
    <w:rsid w:val="004E1C4C"/>
    <w:rsid w:val="004E463E"/>
    <w:rsid w:val="004E5658"/>
    <w:rsid w:val="004E63AD"/>
    <w:rsid w:val="004E7CBB"/>
    <w:rsid w:val="004F1EFD"/>
    <w:rsid w:val="004F5F70"/>
    <w:rsid w:val="004F60FD"/>
    <w:rsid w:val="004F61E7"/>
    <w:rsid w:val="004F7931"/>
    <w:rsid w:val="004F7D02"/>
    <w:rsid w:val="004F7D0D"/>
    <w:rsid w:val="00501018"/>
    <w:rsid w:val="00501308"/>
    <w:rsid w:val="00501DF9"/>
    <w:rsid w:val="00503101"/>
    <w:rsid w:val="0050360B"/>
    <w:rsid w:val="00504889"/>
    <w:rsid w:val="00504DBF"/>
    <w:rsid w:val="005060BF"/>
    <w:rsid w:val="0050713F"/>
    <w:rsid w:val="00511877"/>
    <w:rsid w:val="005136C4"/>
    <w:rsid w:val="00515346"/>
    <w:rsid w:val="00515EB1"/>
    <w:rsid w:val="005160B7"/>
    <w:rsid w:val="00516BC7"/>
    <w:rsid w:val="00521E98"/>
    <w:rsid w:val="00526F83"/>
    <w:rsid w:val="0053120D"/>
    <w:rsid w:val="0053606B"/>
    <w:rsid w:val="00536E3E"/>
    <w:rsid w:val="00536F4F"/>
    <w:rsid w:val="00540298"/>
    <w:rsid w:val="005438CD"/>
    <w:rsid w:val="00543FD0"/>
    <w:rsid w:val="00544221"/>
    <w:rsid w:val="005454E1"/>
    <w:rsid w:val="005463D1"/>
    <w:rsid w:val="00546B96"/>
    <w:rsid w:val="00547C1F"/>
    <w:rsid w:val="00552294"/>
    <w:rsid w:val="00552971"/>
    <w:rsid w:val="00552D7B"/>
    <w:rsid w:val="00556640"/>
    <w:rsid w:val="0056022F"/>
    <w:rsid w:val="00561C86"/>
    <w:rsid w:val="00561FF8"/>
    <w:rsid w:val="005628AF"/>
    <w:rsid w:val="00562C9B"/>
    <w:rsid w:val="0056319F"/>
    <w:rsid w:val="00564259"/>
    <w:rsid w:val="00564BB0"/>
    <w:rsid w:val="00564FB4"/>
    <w:rsid w:val="00565B6A"/>
    <w:rsid w:val="00565FFF"/>
    <w:rsid w:val="005664F4"/>
    <w:rsid w:val="0056789D"/>
    <w:rsid w:val="0057038D"/>
    <w:rsid w:val="00570B34"/>
    <w:rsid w:val="005715D6"/>
    <w:rsid w:val="005716FE"/>
    <w:rsid w:val="00571756"/>
    <w:rsid w:val="00573799"/>
    <w:rsid w:val="005739A1"/>
    <w:rsid w:val="00574B57"/>
    <w:rsid w:val="00575081"/>
    <w:rsid w:val="00575522"/>
    <w:rsid w:val="00575B38"/>
    <w:rsid w:val="00575DF7"/>
    <w:rsid w:val="00576440"/>
    <w:rsid w:val="005767B8"/>
    <w:rsid w:val="005773AB"/>
    <w:rsid w:val="00577620"/>
    <w:rsid w:val="00581B69"/>
    <w:rsid w:val="00582CD4"/>
    <w:rsid w:val="0058378F"/>
    <w:rsid w:val="00583889"/>
    <w:rsid w:val="005853BB"/>
    <w:rsid w:val="0058617D"/>
    <w:rsid w:val="0058701D"/>
    <w:rsid w:val="005924C2"/>
    <w:rsid w:val="00594CFC"/>
    <w:rsid w:val="00595B7D"/>
    <w:rsid w:val="00596389"/>
    <w:rsid w:val="00597D0B"/>
    <w:rsid w:val="005A0F42"/>
    <w:rsid w:val="005A152A"/>
    <w:rsid w:val="005A27DF"/>
    <w:rsid w:val="005A3319"/>
    <w:rsid w:val="005A365D"/>
    <w:rsid w:val="005A4077"/>
    <w:rsid w:val="005A40A4"/>
    <w:rsid w:val="005A61F8"/>
    <w:rsid w:val="005A6612"/>
    <w:rsid w:val="005A750A"/>
    <w:rsid w:val="005B049F"/>
    <w:rsid w:val="005B111F"/>
    <w:rsid w:val="005B1625"/>
    <w:rsid w:val="005B2002"/>
    <w:rsid w:val="005B3007"/>
    <w:rsid w:val="005B3CD5"/>
    <w:rsid w:val="005B56A3"/>
    <w:rsid w:val="005B7AD7"/>
    <w:rsid w:val="005C3A96"/>
    <w:rsid w:val="005C3D02"/>
    <w:rsid w:val="005C71D0"/>
    <w:rsid w:val="005D2D78"/>
    <w:rsid w:val="005D31B8"/>
    <w:rsid w:val="005D453D"/>
    <w:rsid w:val="005D4CD7"/>
    <w:rsid w:val="005D4F22"/>
    <w:rsid w:val="005D4FE6"/>
    <w:rsid w:val="005E1AC6"/>
    <w:rsid w:val="005E2905"/>
    <w:rsid w:val="005E2D5D"/>
    <w:rsid w:val="005E2EDB"/>
    <w:rsid w:val="005E4F45"/>
    <w:rsid w:val="005E4F51"/>
    <w:rsid w:val="005E714E"/>
    <w:rsid w:val="005F0841"/>
    <w:rsid w:val="005F0D6D"/>
    <w:rsid w:val="005F14CB"/>
    <w:rsid w:val="005F167A"/>
    <w:rsid w:val="005F2D6B"/>
    <w:rsid w:val="005F433E"/>
    <w:rsid w:val="005F53B9"/>
    <w:rsid w:val="005F6DD7"/>
    <w:rsid w:val="005F7E10"/>
    <w:rsid w:val="005F7EE6"/>
    <w:rsid w:val="005F7EEE"/>
    <w:rsid w:val="005F7EFE"/>
    <w:rsid w:val="00600235"/>
    <w:rsid w:val="00600EDE"/>
    <w:rsid w:val="00601282"/>
    <w:rsid w:val="0060294D"/>
    <w:rsid w:val="00603DDE"/>
    <w:rsid w:val="006045EC"/>
    <w:rsid w:val="00605CAF"/>
    <w:rsid w:val="00605D0E"/>
    <w:rsid w:val="00610D43"/>
    <w:rsid w:val="00611E66"/>
    <w:rsid w:val="00612299"/>
    <w:rsid w:val="0061364B"/>
    <w:rsid w:val="006143E4"/>
    <w:rsid w:val="00614C12"/>
    <w:rsid w:val="00615147"/>
    <w:rsid w:val="006152A5"/>
    <w:rsid w:val="00615913"/>
    <w:rsid w:val="006159B9"/>
    <w:rsid w:val="00616441"/>
    <w:rsid w:val="00621775"/>
    <w:rsid w:val="00621FBC"/>
    <w:rsid w:val="006237F6"/>
    <w:rsid w:val="00631187"/>
    <w:rsid w:val="00631FB9"/>
    <w:rsid w:val="006348F8"/>
    <w:rsid w:val="00634A20"/>
    <w:rsid w:val="00634CA2"/>
    <w:rsid w:val="00635741"/>
    <w:rsid w:val="00635C58"/>
    <w:rsid w:val="00635C65"/>
    <w:rsid w:val="006363DA"/>
    <w:rsid w:val="00636587"/>
    <w:rsid w:val="006373EC"/>
    <w:rsid w:val="00637E8A"/>
    <w:rsid w:val="00640891"/>
    <w:rsid w:val="006413F7"/>
    <w:rsid w:val="00644F94"/>
    <w:rsid w:val="006461CF"/>
    <w:rsid w:val="00650912"/>
    <w:rsid w:val="006516AB"/>
    <w:rsid w:val="0065202A"/>
    <w:rsid w:val="006520C7"/>
    <w:rsid w:val="006530B5"/>
    <w:rsid w:val="006561ED"/>
    <w:rsid w:val="00656A66"/>
    <w:rsid w:val="00656F5B"/>
    <w:rsid w:val="0065731B"/>
    <w:rsid w:val="00657356"/>
    <w:rsid w:val="006611EB"/>
    <w:rsid w:val="00661528"/>
    <w:rsid w:val="006636A6"/>
    <w:rsid w:val="0066426F"/>
    <w:rsid w:val="00664B88"/>
    <w:rsid w:val="0066541C"/>
    <w:rsid w:val="0066542E"/>
    <w:rsid w:val="006676C2"/>
    <w:rsid w:val="00670406"/>
    <w:rsid w:val="006704C6"/>
    <w:rsid w:val="0067148D"/>
    <w:rsid w:val="00673AE1"/>
    <w:rsid w:val="006748B5"/>
    <w:rsid w:val="00677266"/>
    <w:rsid w:val="00677D3F"/>
    <w:rsid w:val="00680FD4"/>
    <w:rsid w:val="00685B1B"/>
    <w:rsid w:val="00685B8B"/>
    <w:rsid w:val="00686013"/>
    <w:rsid w:val="006910E2"/>
    <w:rsid w:val="00692D4E"/>
    <w:rsid w:val="00693580"/>
    <w:rsid w:val="006944F3"/>
    <w:rsid w:val="00694ED7"/>
    <w:rsid w:val="006979CE"/>
    <w:rsid w:val="006A06EC"/>
    <w:rsid w:val="006A0731"/>
    <w:rsid w:val="006A17BC"/>
    <w:rsid w:val="006A33F5"/>
    <w:rsid w:val="006A4611"/>
    <w:rsid w:val="006A4D4D"/>
    <w:rsid w:val="006B0609"/>
    <w:rsid w:val="006B0882"/>
    <w:rsid w:val="006B184A"/>
    <w:rsid w:val="006B1D7E"/>
    <w:rsid w:val="006B21B9"/>
    <w:rsid w:val="006B55BE"/>
    <w:rsid w:val="006B63F3"/>
    <w:rsid w:val="006B6774"/>
    <w:rsid w:val="006B6FCD"/>
    <w:rsid w:val="006C160F"/>
    <w:rsid w:val="006C2818"/>
    <w:rsid w:val="006C2910"/>
    <w:rsid w:val="006C34C6"/>
    <w:rsid w:val="006C4846"/>
    <w:rsid w:val="006C4BBF"/>
    <w:rsid w:val="006C5449"/>
    <w:rsid w:val="006D1C32"/>
    <w:rsid w:val="006D281C"/>
    <w:rsid w:val="006D35F9"/>
    <w:rsid w:val="006D36E1"/>
    <w:rsid w:val="006D41A4"/>
    <w:rsid w:val="006D498F"/>
    <w:rsid w:val="006D4A09"/>
    <w:rsid w:val="006D6B3D"/>
    <w:rsid w:val="006D7245"/>
    <w:rsid w:val="006E0612"/>
    <w:rsid w:val="006E0FAA"/>
    <w:rsid w:val="006E1E73"/>
    <w:rsid w:val="006E2996"/>
    <w:rsid w:val="006E30BF"/>
    <w:rsid w:val="006E5B34"/>
    <w:rsid w:val="006E6DC2"/>
    <w:rsid w:val="006E7044"/>
    <w:rsid w:val="006E794C"/>
    <w:rsid w:val="006F1FCC"/>
    <w:rsid w:val="006F2383"/>
    <w:rsid w:val="006F3D40"/>
    <w:rsid w:val="006F444E"/>
    <w:rsid w:val="006F5B0B"/>
    <w:rsid w:val="006F68D3"/>
    <w:rsid w:val="006F7483"/>
    <w:rsid w:val="00701309"/>
    <w:rsid w:val="0070218A"/>
    <w:rsid w:val="007023AB"/>
    <w:rsid w:val="0070399A"/>
    <w:rsid w:val="00705A33"/>
    <w:rsid w:val="00705DEB"/>
    <w:rsid w:val="00706E43"/>
    <w:rsid w:val="00711ACF"/>
    <w:rsid w:val="007127C8"/>
    <w:rsid w:val="00712C36"/>
    <w:rsid w:val="007130E8"/>
    <w:rsid w:val="00713DDA"/>
    <w:rsid w:val="00715496"/>
    <w:rsid w:val="00715F09"/>
    <w:rsid w:val="00717219"/>
    <w:rsid w:val="00720203"/>
    <w:rsid w:val="00721061"/>
    <w:rsid w:val="00721591"/>
    <w:rsid w:val="007229EB"/>
    <w:rsid w:val="00723F5C"/>
    <w:rsid w:val="00724B08"/>
    <w:rsid w:val="00724C09"/>
    <w:rsid w:val="00726D98"/>
    <w:rsid w:val="007279C5"/>
    <w:rsid w:val="00727D98"/>
    <w:rsid w:val="007303C7"/>
    <w:rsid w:val="00730A72"/>
    <w:rsid w:val="007327BC"/>
    <w:rsid w:val="007344A8"/>
    <w:rsid w:val="00734D97"/>
    <w:rsid w:val="00737000"/>
    <w:rsid w:val="00740283"/>
    <w:rsid w:val="00742136"/>
    <w:rsid w:val="007429BD"/>
    <w:rsid w:val="00743197"/>
    <w:rsid w:val="007438F9"/>
    <w:rsid w:val="007446E4"/>
    <w:rsid w:val="007449D4"/>
    <w:rsid w:val="0074555A"/>
    <w:rsid w:val="00746851"/>
    <w:rsid w:val="00751A22"/>
    <w:rsid w:val="00751FFF"/>
    <w:rsid w:val="00753D82"/>
    <w:rsid w:val="007556C7"/>
    <w:rsid w:val="0075641E"/>
    <w:rsid w:val="007649A3"/>
    <w:rsid w:val="00770954"/>
    <w:rsid w:val="0077478C"/>
    <w:rsid w:val="007765AC"/>
    <w:rsid w:val="007823FA"/>
    <w:rsid w:val="00783CBB"/>
    <w:rsid w:val="00786A18"/>
    <w:rsid w:val="0078724F"/>
    <w:rsid w:val="00791E0D"/>
    <w:rsid w:val="007926D5"/>
    <w:rsid w:val="00792BE9"/>
    <w:rsid w:val="00795094"/>
    <w:rsid w:val="007952ED"/>
    <w:rsid w:val="00795898"/>
    <w:rsid w:val="007A0A73"/>
    <w:rsid w:val="007A0F3E"/>
    <w:rsid w:val="007A1BD8"/>
    <w:rsid w:val="007A25BA"/>
    <w:rsid w:val="007A264A"/>
    <w:rsid w:val="007A2D08"/>
    <w:rsid w:val="007A380D"/>
    <w:rsid w:val="007A48E7"/>
    <w:rsid w:val="007A4A12"/>
    <w:rsid w:val="007A52AE"/>
    <w:rsid w:val="007B0ED4"/>
    <w:rsid w:val="007B34C0"/>
    <w:rsid w:val="007B4859"/>
    <w:rsid w:val="007B5905"/>
    <w:rsid w:val="007B6758"/>
    <w:rsid w:val="007C0C21"/>
    <w:rsid w:val="007C0D5C"/>
    <w:rsid w:val="007C1C5D"/>
    <w:rsid w:val="007C258F"/>
    <w:rsid w:val="007C2BDA"/>
    <w:rsid w:val="007C6396"/>
    <w:rsid w:val="007C783A"/>
    <w:rsid w:val="007C7B9C"/>
    <w:rsid w:val="007C7BC6"/>
    <w:rsid w:val="007D23BF"/>
    <w:rsid w:val="007D34A7"/>
    <w:rsid w:val="007D474A"/>
    <w:rsid w:val="007D5C5F"/>
    <w:rsid w:val="007D7700"/>
    <w:rsid w:val="007E04F1"/>
    <w:rsid w:val="007E0550"/>
    <w:rsid w:val="007E1960"/>
    <w:rsid w:val="007E2B9B"/>
    <w:rsid w:val="007E2D2A"/>
    <w:rsid w:val="007E624F"/>
    <w:rsid w:val="007E64D3"/>
    <w:rsid w:val="007E67FC"/>
    <w:rsid w:val="007E71E9"/>
    <w:rsid w:val="007F0ADC"/>
    <w:rsid w:val="007F0ECD"/>
    <w:rsid w:val="007F1A62"/>
    <w:rsid w:val="007F2455"/>
    <w:rsid w:val="007F3166"/>
    <w:rsid w:val="007F50F1"/>
    <w:rsid w:val="007F5AF9"/>
    <w:rsid w:val="007F68F4"/>
    <w:rsid w:val="007F6C18"/>
    <w:rsid w:val="00800810"/>
    <w:rsid w:val="008026E4"/>
    <w:rsid w:val="00803C32"/>
    <w:rsid w:val="00803DAF"/>
    <w:rsid w:val="00804445"/>
    <w:rsid w:val="00804E13"/>
    <w:rsid w:val="00805658"/>
    <w:rsid w:val="00806EE8"/>
    <w:rsid w:val="00810221"/>
    <w:rsid w:val="0081036D"/>
    <w:rsid w:val="00810815"/>
    <w:rsid w:val="00810DBD"/>
    <w:rsid w:val="00814F84"/>
    <w:rsid w:val="008204CC"/>
    <w:rsid w:val="00823D46"/>
    <w:rsid w:val="0082514B"/>
    <w:rsid w:val="00825969"/>
    <w:rsid w:val="00826665"/>
    <w:rsid w:val="00826B78"/>
    <w:rsid w:val="008274B5"/>
    <w:rsid w:val="00827CAB"/>
    <w:rsid w:val="00831066"/>
    <w:rsid w:val="008319F0"/>
    <w:rsid w:val="00831BEC"/>
    <w:rsid w:val="008337B0"/>
    <w:rsid w:val="00833CCE"/>
    <w:rsid w:val="0083476D"/>
    <w:rsid w:val="00836B33"/>
    <w:rsid w:val="00837B87"/>
    <w:rsid w:val="008401F0"/>
    <w:rsid w:val="00840CDF"/>
    <w:rsid w:val="008420F0"/>
    <w:rsid w:val="00842C3A"/>
    <w:rsid w:val="00846E0A"/>
    <w:rsid w:val="00847DF3"/>
    <w:rsid w:val="0085009E"/>
    <w:rsid w:val="00850891"/>
    <w:rsid w:val="00851ED4"/>
    <w:rsid w:val="00851ED6"/>
    <w:rsid w:val="008521C5"/>
    <w:rsid w:val="00852535"/>
    <w:rsid w:val="0085299B"/>
    <w:rsid w:val="00854468"/>
    <w:rsid w:val="00861CFD"/>
    <w:rsid w:val="00863CEF"/>
    <w:rsid w:val="00864C80"/>
    <w:rsid w:val="00865A0E"/>
    <w:rsid w:val="008668CF"/>
    <w:rsid w:val="00866D06"/>
    <w:rsid w:val="00866F8B"/>
    <w:rsid w:val="0087238C"/>
    <w:rsid w:val="00872B5B"/>
    <w:rsid w:val="00875195"/>
    <w:rsid w:val="00875D94"/>
    <w:rsid w:val="00880C4C"/>
    <w:rsid w:val="008818D8"/>
    <w:rsid w:val="00883858"/>
    <w:rsid w:val="00884B11"/>
    <w:rsid w:val="0088586E"/>
    <w:rsid w:val="00886302"/>
    <w:rsid w:val="00894B95"/>
    <w:rsid w:val="00896E8D"/>
    <w:rsid w:val="00896EFD"/>
    <w:rsid w:val="008A0F22"/>
    <w:rsid w:val="008A3290"/>
    <w:rsid w:val="008A345B"/>
    <w:rsid w:val="008A4615"/>
    <w:rsid w:val="008A4E50"/>
    <w:rsid w:val="008A551E"/>
    <w:rsid w:val="008A5CC9"/>
    <w:rsid w:val="008A6015"/>
    <w:rsid w:val="008A64C0"/>
    <w:rsid w:val="008A72A4"/>
    <w:rsid w:val="008B4020"/>
    <w:rsid w:val="008B411A"/>
    <w:rsid w:val="008B5D70"/>
    <w:rsid w:val="008B6C80"/>
    <w:rsid w:val="008B6D22"/>
    <w:rsid w:val="008B7D2A"/>
    <w:rsid w:val="008B7E6D"/>
    <w:rsid w:val="008C01DE"/>
    <w:rsid w:val="008C03FB"/>
    <w:rsid w:val="008C1B47"/>
    <w:rsid w:val="008C1C0A"/>
    <w:rsid w:val="008C683E"/>
    <w:rsid w:val="008D39FF"/>
    <w:rsid w:val="008D3B55"/>
    <w:rsid w:val="008D67E0"/>
    <w:rsid w:val="008D7D4D"/>
    <w:rsid w:val="008E0B73"/>
    <w:rsid w:val="008E12B0"/>
    <w:rsid w:val="008E19D3"/>
    <w:rsid w:val="008E305A"/>
    <w:rsid w:val="008E387B"/>
    <w:rsid w:val="008E3DB1"/>
    <w:rsid w:val="008E4935"/>
    <w:rsid w:val="008E6B2F"/>
    <w:rsid w:val="008F2682"/>
    <w:rsid w:val="008F30E1"/>
    <w:rsid w:val="008F3729"/>
    <w:rsid w:val="008F4873"/>
    <w:rsid w:val="008F5388"/>
    <w:rsid w:val="008F5C27"/>
    <w:rsid w:val="008F735E"/>
    <w:rsid w:val="009002A7"/>
    <w:rsid w:val="00901068"/>
    <w:rsid w:val="00901840"/>
    <w:rsid w:val="009020DC"/>
    <w:rsid w:val="00903202"/>
    <w:rsid w:val="00904690"/>
    <w:rsid w:val="00905FEE"/>
    <w:rsid w:val="00906185"/>
    <w:rsid w:val="009067E3"/>
    <w:rsid w:val="009072B2"/>
    <w:rsid w:val="009073E2"/>
    <w:rsid w:val="00907903"/>
    <w:rsid w:val="00907DD1"/>
    <w:rsid w:val="00907E10"/>
    <w:rsid w:val="00910665"/>
    <w:rsid w:val="00910D51"/>
    <w:rsid w:val="009128F5"/>
    <w:rsid w:val="009132E4"/>
    <w:rsid w:val="00914FD0"/>
    <w:rsid w:val="009161AE"/>
    <w:rsid w:val="00916552"/>
    <w:rsid w:val="009201CA"/>
    <w:rsid w:val="00920CA4"/>
    <w:rsid w:val="00921924"/>
    <w:rsid w:val="00921942"/>
    <w:rsid w:val="009245F5"/>
    <w:rsid w:val="00924F74"/>
    <w:rsid w:val="0092590E"/>
    <w:rsid w:val="009268D1"/>
    <w:rsid w:val="00927CAE"/>
    <w:rsid w:val="009304A6"/>
    <w:rsid w:val="00930F30"/>
    <w:rsid w:val="009348D9"/>
    <w:rsid w:val="00934D06"/>
    <w:rsid w:val="009354B2"/>
    <w:rsid w:val="009354B8"/>
    <w:rsid w:val="009363D2"/>
    <w:rsid w:val="00937486"/>
    <w:rsid w:val="009377FA"/>
    <w:rsid w:val="009379FE"/>
    <w:rsid w:val="009400B9"/>
    <w:rsid w:val="00941D90"/>
    <w:rsid w:val="009451C7"/>
    <w:rsid w:val="0094520A"/>
    <w:rsid w:val="009454CC"/>
    <w:rsid w:val="00946DA2"/>
    <w:rsid w:val="00946EC5"/>
    <w:rsid w:val="00951C7C"/>
    <w:rsid w:val="00951CED"/>
    <w:rsid w:val="00953471"/>
    <w:rsid w:val="00953B34"/>
    <w:rsid w:val="00954333"/>
    <w:rsid w:val="009568FC"/>
    <w:rsid w:val="009578D8"/>
    <w:rsid w:val="00960423"/>
    <w:rsid w:val="00961119"/>
    <w:rsid w:val="009613F6"/>
    <w:rsid w:val="00961F56"/>
    <w:rsid w:val="009633BE"/>
    <w:rsid w:val="0096353E"/>
    <w:rsid w:val="00964669"/>
    <w:rsid w:val="00966650"/>
    <w:rsid w:val="009666F3"/>
    <w:rsid w:val="00967AEA"/>
    <w:rsid w:val="00967BF3"/>
    <w:rsid w:val="00967FF6"/>
    <w:rsid w:val="00971323"/>
    <w:rsid w:val="00971912"/>
    <w:rsid w:val="00971D6B"/>
    <w:rsid w:val="00973A49"/>
    <w:rsid w:val="0097436D"/>
    <w:rsid w:val="0097589A"/>
    <w:rsid w:val="009758C0"/>
    <w:rsid w:val="00976659"/>
    <w:rsid w:val="009770F5"/>
    <w:rsid w:val="009777BB"/>
    <w:rsid w:val="009813E8"/>
    <w:rsid w:val="00982BEC"/>
    <w:rsid w:val="00983158"/>
    <w:rsid w:val="00983C08"/>
    <w:rsid w:val="00983C4B"/>
    <w:rsid w:val="00984936"/>
    <w:rsid w:val="00984E2C"/>
    <w:rsid w:val="009858B4"/>
    <w:rsid w:val="00986179"/>
    <w:rsid w:val="00986F9D"/>
    <w:rsid w:val="009900F2"/>
    <w:rsid w:val="009917F4"/>
    <w:rsid w:val="00991E0A"/>
    <w:rsid w:val="00992A07"/>
    <w:rsid w:val="00993835"/>
    <w:rsid w:val="00994D32"/>
    <w:rsid w:val="009A069C"/>
    <w:rsid w:val="009A0C81"/>
    <w:rsid w:val="009A0D72"/>
    <w:rsid w:val="009A1B74"/>
    <w:rsid w:val="009A2091"/>
    <w:rsid w:val="009A26B3"/>
    <w:rsid w:val="009A2CE0"/>
    <w:rsid w:val="009A470E"/>
    <w:rsid w:val="009A4CF8"/>
    <w:rsid w:val="009A5559"/>
    <w:rsid w:val="009A59F3"/>
    <w:rsid w:val="009A6C27"/>
    <w:rsid w:val="009A7330"/>
    <w:rsid w:val="009A73DD"/>
    <w:rsid w:val="009A7D32"/>
    <w:rsid w:val="009B0DC6"/>
    <w:rsid w:val="009B1377"/>
    <w:rsid w:val="009B1C72"/>
    <w:rsid w:val="009B1F0A"/>
    <w:rsid w:val="009B58EC"/>
    <w:rsid w:val="009B5D49"/>
    <w:rsid w:val="009B6BFF"/>
    <w:rsid w:val="009C2098"/>
    <w:rsid w:val="009C29A2"/>
    <w:rsid w:val="009C2D55"/>
    <w:rsid w:val="009C2EFA"/>
    <w:rsid w:val="009C30A0"/>
    <w:rsid w:val="009C32A1"/>
    <w:rsid w:val="009C35A7"/>
    <w:rsid w:val="009C417B"/>
    <w:rsid w:val="009C5550"/>
    <w:rsid w:val="009C6957"/>
    <w:rsid w:val="009C6C15"/>
    <w:rsid w:val="009C74D6"/>
    <w:rsid w:val="009D2671"/>
    <w:rsid w:val="009D3686"/>
    <w:rsid w:val="009D7D06"/>
    <w:rsid w:val="009E02A6"/>
    <w:rsid w:val="009E125D"/>
    <w:rsid w:val="009E1EFC"/>
    <w:rsid w:val="009E2127"/>
    <w:rsid w:val="009E2948"/>
    <w:rsid w:val="009E4182"/>
    <w:rsid w:val="009F066F"/>
    <w:rsid w:val="009F5F62"/>
    <w:rsid w:val="009F64F5"/>
    <w:rsid w:val="009F76D9"/>
    <w:rsid w:val="009F7AC2"/>
    <w:rsid w:val="009F7ECB"/>
    <w:rsid w:val="00A00697"/>
    <w:rsid w:val="00A034D6"/>
    <w:rsid w:val="00A03D10"/>
    <w:rsid w:val="00A05D2E"/>
    <w:rsid w:val="00A06184"/>
    <w:rsid w:val="00A06463"/>
    <w:rsid w:val="00A069F3"/>
    <w:rsid w:val="00A07112"/>
    <w:rsid w:val="00A1033D"/>
    <w:rsid w:val="00A1034B"/>
    <w:rsid w:val="00A1099F"/>
    <w:rsid w:val="00A13DA7"/>
    <w:rsid w:val="00A16A24"/>
    <w:rsid w:val="00A17C3D"/>
    <w:rsid w:val="00A2002F"/>
    <w:rsid w:val="00A2076F"/>
    <w:rsid w:val="00A20B5B"/>
    <w:rsid w:val="00A2338A"/>
    <w:rsid w:val="00A23817"/>
    <w:rsid w:val="00A243E1"/>
    <w:rsid w:val="00A25146"/>
    <w:rsid w:val="00A26524"/>
    <w:rsid w:val="00A26DBA"/>
    <w:rsid w:val="00A2762D"/>
    <w:rsid w:val="00A27E2F"/>
    <w:rsid w:val="00A30076"/>
    <w:rsid w:val="00A3060F"/>
    <w:rsid w:val="00A307AB"/>
    <w:rsid w:val="00A3285D"/>
    <w:rsid w:val="00A32AD8"/>
    <w:rsid w:val="00A33A59"/>
    <w:rsid w:val="00A34C27"/>
    <w:rsid w:val="00A34DED"/>
    <w:rsid w:val="00A34E94"/>
    <w:rsid w:val="00A3599B"/>
    <w:rsid w:val="00A35C97"/>
    <w:rsid w:val="00A36995"/>
    <w:rsid w:val="00A37099"/>
    <w:rsid w:val="00A40057"/>
    <w:rsid w:val="00A404ED"/>
    <w:rsid w:val="00A407FC"/>
    <w:rsid w:val="00A40D09"/>
    <w:rsid w:val="00A41CFE"/>
    <w:rsid w:val="00A457FD"/>
    <w:rsid w:val="00A45C3D"/>
    <w:rsid w:val="00A47AC6"/>
    <w:rsid w:val="00A5173F"/>
    <w:rsid w:val="00A52071"/>
    <w:rsid w:val="00A52846"/>
    <w:rsid w:val="00A53BC2"/>
    <w:rsid w:val="00A54480"/>
    <w:rsid w:val="00A545CD"/>
    <w:rsid w:val="00A564C6"/>
    <w:rsid w:val="00A56A12"/>
    <w:rsid w:val="00A56D2D"/>
    <w:rsid w:val="00A57D78"/>
    <w:rsid w:val="00A60596"/>
    <w:rsid w:val="00A60D8C"/>
    <w:rsid w:val="00A61500"/>
    <w:rsid w:val="00A63DC4"/>
    <w:rsid w:val="00A64144"/>
    <w:rsid w:val="00A65B4D"/>
    <w:rsid w:val="00A66D09"/>
    <w:rsid w:val="00A67CE4"/>
    <w:rsid w:val="00A67E97"/>
    <w:rsid w:val="00A707F4"/>
    <w:rsid w:val="00A71735"/>
    <w:rsid w:val="00A71DC7"/>
    <w:rsid w:val="00A72D0E"/>
    <w:rsid w:val="00A72E5E"/>
    <w:rsid w:val="00A7369F"/>
    <w:rsid w:val="00A73A1C"/>
    <w:rsid w:val="00A74B2D"/>
    <w:rsid w:val="00A75D2F"/>
    <w:rsid w:val="00A75D9D"/>
    <w:rsid w:val="00A75E93"/>
    <w:rsid w:val="00A77B81"/>
    <w:rsid w:val="00A80263"/>
    <w:rsid w:val="00A80E79"/>
    <w:rsid w:val="00A81626"/>
    <w:rsid w:val="00A81E65"/>
    <w:rsid w:val="00A82074"/>
    <w:rsid w:val="00A833BC"/>
    <w:rsid w:val="00A84BEB"/>
    <w:rsid w:val="00A852D4"/>
    <w:rsid w:val="00A8551A"/>
    <w:rsid w:val="00A86414"/>
    <w:rsid w:val="00A86522"/>
    <w:rsid w:val="00A866D5"/>
    <w:rsid w:val="00A9026B"/>
    <w:rsid w:val="00A90848"/>
    <w:rsid w:val="00A92E78"/>
    <w:rsid w:val="00A968D7"/>
    <w:rsid w:val="00A96A90"/>
    <w:rsid w:val="00A96FE1"/>
    <w:rsid w:val="00A97521"/>
    <w:rsid w:val="00A97E39"/>
    <w:rsid w:val="00AA0493"/>
    <w:rsid w:val="00AA21CA"/>
    <w:rsid w:val="00AA27B3"/>
    <w:rsid w:val="00AA322F"/>
    <w:rsid w:val="00AA360E"/>
    <w:rsid w:val="00AA3A9C"/>
    <w:rsid w:val="00AA5EB9"/>
    <w:rsid w:val="00AB01EB"/>
    <w:rsid w:val="00AB096E"/>
    <w:rsid w:val="00AB17F9"/>
    <w:rsid w:val="00AB49B5"/>
    <w:rsid w:val="00AC047F"/>
    <w:rsid w:val="00AC0A11"/>
    <w:rsid w:val="00AC481F"/>
    <w:rsid w:val="00AC506C"/>
    <w:rsid w:val="00AC55F3"/>
    <w:rsid w:val="00AD27FB"/>
    <w:rsid w:val="00AD2C69"/>
    <w:rsid w:val="00AD4B7E"/>
    <w:rsid w:val="00AD5CCB"/>
    <w:rsid w:val="00AD6D87"/>
    <w:rsid w:val="00AD6EC7"/>
    <w:rsid w:val="00AE07B2"/>
    <w:rsid w:val="00AE30E3"/>
    <w:rsid w:val="00AE5637"/>
    <w:rsid w:val="00AE5C45"/>
    <w:rsid w:val="00AE630F"/>
    <w:rsid w:val="00AE65DE"/>
    <w:rsid w:val="00AE72E0"/>
    <w:rsid w:val="00AE78D8"/>
    <w:rsid w:val="00AF0403"/>
    <w:rsid w:val="00AF0418"/>
    <w:rsid w:val="00AF05E6"/>
    <w:rsid w:val="00AF07FA"/>
    <w:rsid w:val="00AF23A0"/>
    <w:rsid w:val="00AF26AF"/>
    <w:rsid w:val="00AF2866"/>
    <w:rsid w:val="00AF4F7A"/>
    <w:rsid w:val="00AF5CF7"/>
    <w:rsid w:val="00AF6084"/>
    <w:rsid w:val="00AF64B0"/>
    <w:rsid w:val="00B0005A"/>
    <w:rsid w:val="00B01470"/>
    <w:rsid w:val="00B015C1"/>
    <w:rsid w:val="00B0179A"/>
    <w:rsid w:val="00B02723"/>
    <w:rsid w:val="00B02D80"/>
    <w:rsid w:val="00B06528"/>
    <w:rsid w:val="00B11FB9"/>
    <w:rsid w:val="00B120B3"/>
    <w:rsid w:val="00B126B6"/>
    <w:rsid w:val="00B12AE3"/>
    <w:rsid w:val="00B136BE"/>
    <w:rsid w:val="00B14696"/>
    <w:rsid w:val="00B16323"/>
    <w:rsid w:val="00B16E56"/>
    <w:rsid w:val="00B20E89"/>
    <w:rsid w:val="00B22333"/>
    <w:rsid w:val="00B23FCB"/>
    <w:rsid w:val="00B269CA"/>
    <w:rsid w:val="00B26E51"/>
    <w:rsid w:val="00B27C0A"/>
    <w:rsid w:val="00B27C34"/>
    <w:rsid w:val="00B3121C"/>
    <w:rsid w:val="00B31962"/>
    <w:rsid w:val="00B319CB"/>
    <w:rsid w:val="00B31BD6"/>
    <w:rsid w:val="00B32024"/>
    <w:rsid w:val="00B33A3D"/>
    <w:rsid w:val="00B36121"/>
    <w:rsid w:val="00B36C53"/>
    <w:rsid w:val="00B37C41"/>
    <w:rsid w:val="00B41359"/>
    <w:rsid w:val="00B418E9"/>
    <w:rsid w:val="00B474C8"/>
    <w:rsid w:val="00B50055"/>
    <w:rsid w:val="00B50A2F"/>
    <w:rsid w:val="00B511FB"/>
    <w:rsid w:val="00B524EC"/>
    <w:rsid w:val="00B552AA"/>
    <w:rsid w:val="00B56FAD"/>
    <w:rsid w:val="00B575C6"/>
    <w:rsid w:val="00B57BDB"/>
    <w:rsid w:val="00B613C7"/>
    <w:rsid w:val="00B61ADC"/>
    <w:rsid w:val="00B62175"/>
    <w:rsid w:val="00B639DF"/>
    <w:rsid w:val="00B63ABD"/>
    <w:rsid w:val="00B6470F"/>
    <w:rsid w:val="00B65981"/>
    <w:rsid w:val="00B65B2C"/>
    <w:rsid w:val="00B661C4"/>
    <w:rsid w:val="00B7150A"/>
    <w:rsid w:val="00B71658"/>
    <w:rsid w:val="00B716B2"/>
    <w:rsid w:val="00B726E4"/>
    <w:rsid w:val="00B72F7D"/>
    <w:rsid w:val="00B75975"/>
    <w:rsid w:val="00B763D8"/>
    <w:rsid w:val="00B77804"/>
    <w:rsid w:val="00B8089B"/>
    <w:rsid w:val="00B80BBB"/>
    <w:rsid w:val="00B81303"/>
    <w:rsid w:val="00B818E7"/>
    <w:rsid w:val="00B83D41"/>
    <w:rsid w:val="00B8462F"/>
    <w:rsid w:val="00B876F2"/>
    <w:rsid w:val="00B87C3B"/>
    <w:rsid w:val="00B920C7"/>
    <w:rsid w:val="00B92551"/>
    <w:rsid w:val="00B926BC"/>
    <w:rsid w:val="00B93259"/>
    <w:rsid w:val="00B93F2F"/>
    <w:rsid w:val="00B962DA"/>
    <w:rsid w:val="00BA0416"/>
    <w:rsid w:val="00BA07A5"/>
    <w:rsid w:val="00BA0A2E"/>
    <w:rsid w:val="00BA1996"/>
    <w:rsid w:val="00BA19A1"/>
    <w:rsid w:val="00BA2ADD"/>
    <w:rsid w:val="00BA5AE2"/>
    <w:rsid w:val="00BA7BDF"/>
    <w:rsid w:val="00BA7D3C"/>
    <w:rsid w:val="00BB043B"/>
    <w:rsid w:val="00BB156A"/>
    <w:rsid w:val="00BB441D"/>
    <w:rsid w:val="00BB4EDB"/>
    <w:rsid w:val="00BB5A2A"/>
    <w:rsid w:val="00BB5E23"/>
    <w:rsid w:val="00BB6A6E"/>
    <w:rsid w:val="00BB73FA"/>
    <w:rsid w:val="00BC132F"/>
    <w:rsid w:val="00BC3510"/>
    <w:rsid w:val="00BC3A71"/>
    <w:rsid w:val="00BC3F8F"/>
    <w:rsid w:val="00BC42C5"/>
    <w:rsid w:val="00BC474C"/>
    <w:rsid w:val="00BC4964"/>
    <w:rsid w:val="00BC5592"/>
    <w:rsid w:val="00BC59A0"/>
    <w:rsid w:val="00BC5A3D"/>
    <w:rsid w:val="00BC5A61"/>
    <w:rsid w:val="00BC630C"/>
    <w:rsid w:val="00BC6829"/>
    <w:rsid w:val="00BC785C"/>
    <w:rsid w:val="00BC7D39"/>
    <w:rsid w:val="00BD07CC"/>
    <w:rsid w:val="00BD0875"/>
    <w:rsid w:val="00BD2474"/>
    <w:rsid w:val="00BD582E"/>
    <w:rsid w:val="00BD602B"/>
    <w:rsid w:val="00BD649C"/>
    <w:rsid w:val="00BD7C36"/>
    <w:rsid w:val="00BE0129"/>
    <w:rsid w:val="00BE23B1"/>
    <w:rsid w:val="00BE3E1E"/>
    <w:rsid w:val="00BE6A71"/>
    <w:rsid w:val="00BE6E6E"/>
    <w:rsid w:val="00BE770F"/>
    <w:rsid w:val="00BE7DB0"/>
    <w:rsid w:val="00BF31AA"/>
    <w:rsid w:val="00BF4198"/>
    <w:rsid w:val="00BF4735"/>
    <w:rsid w:val="00BF4EFE"/>
    <w:rsid w:val="00BF661D"/>
    <w:rsid w:val="00BF6904"/>
    <w:rsid w:val="00BF7B3D"/>
    <w:rsid w:val="00BF7DFB"/>
    <w:rsid w:val="00C0033C"/>
    <w:rsid w:val="00C00613"/>
    <w:rsid w:val="00C00643"/>
    <w:rsid w:val="00C00DE5"/>
    <w:rsid w:val="00C02059"/>
    <w:rsid w:val="00C0215F"/>
    <w:rsid w:val="00C05842"/>
    <w:rsid w:val="00C06D87"/>
    <w:rsid w:val="00C10C21"/>
    <w:rsid w:val="00C12AD8"/>
    <w:rsid w:val="00C140A7"/>
    <w:rsid w:val="00C15081"/>
    <w:rsid w:val="00C15D3E"/>
    <w:rsid w:val="00C17E57"/>
    <w:rsid w:val="00C205F0"/>
    <w:rsid w:val="00C20C63"/>
    <w:rsid w:val="00C21244"/>
    <w:rsid w:val="00C251DE"/>
    <w:rsid w:val="00C25604"/>
    <w:rsid w:val="00C25B44"/>
    <w:rsid w:val="00C27D88"/>
    <w:rsid w:val="00C3039D"/>
    <w:rsid w:val="00C31391"/>
    <w:rsid w:val="00C31715"/>
    <w:rsid w:val="00C31E10"/>
    <w:rsid w:val="00C323B9"/>
    <w:rsid w:val="00C32AAF"/>
    <w:rsid w:val="00C34823"/>
    <w:rsid w:val="00C34D75"/>
    <w:rsid w:val="00C352F6"/>
    <w:rsid w:val="00C355B5"/>
    <w:rsid w:val="00C35694"/>
    <w:rsid w:val="00C36A6E"/>
    <w:rsid w:val="00C370FA"/>
    <w:rsid w:val="00C37536"/>
    <w:rsid w:val="00C40EBF"/>
    <w:rsid w:val="00C41091"/>
    <w:rsid w:val="00C4116F"/>
    <w:rsid w:val="00C42EB0"/>
    <w:rsid w:val="00C43795"/>
    <w:rsid w:val="00C43EE2"/>
    <w:rsid w:val="00C45B5B"/>
    <w:rsid w:val="00C46937"/>
    <w:rsid w:val="00C46B4F"/>
    <w:rsid w:val="00C52D18"/>
    <w:rsid w:val="00C53289"/>
    <w:rsid w:val="00C53479"/>
    <w:rsid w:val="00C536BE"/>
    <w:rsid w:val="00C5485E"/>
    <w:rsid w:val="00C56315"/>
    <w:rsid w:val="00C56815"/>
    <w:rsid w:val="00C60EDC"/>
    <w:rsid w:val="00C6104F"/>
    <w:rsid w:val="00C62D9B"/>
    <w:rsid w:val="00C63480"/>
    <w:rsid w:val="00C6372B"/>
    <w:rsid w:val="00C63F99"/>
    <w:rsid w:val="00C64D70"/>
    <w:rsid w:val="00C66A66"/>
    <w:rsid w:val="00C6743E"/>
    <w:rsid w:val="00C67567"/>
    <w:rsid w:val="00C6777C"/>
    <w:rsid w:val="00C713D7"/>
    <w:rsid w:val="00C71707"/>
    <w:rsid w:val="00C720F7"/>
    <w:rsid w:val="00C72EE8"/>
    <w:rsid w:val="00C73BBC"/>
    <w:rsid w:val="00C7405A"/>
    <w:rsid w:val="00C760F4"/>
    <w:rsid w:val="00C76D16"/>
    <w:rsid w:val="00C779B7"/>
    <w:rsid w:val="00C8031A"/>
    <w:rsid w:val="00C81448"/>
    <w:rsid w:val="00C82B23"/>
    <w:rsid w:val="00C83097"/>
    <w:rsid w:val="00C8376D"/>
    <w:rsid w:val="00C85539"/>
    <w:rsid w:val="00C8622C"/>
    <w:rsid w:val="00C86AC7"/>
    <w:rsid w:val="00C87A73"/>
    <w:rsid w:val="00C90EEF"/>
    <w:rsid w:val="00C92B1F"/>
    <w:rsid w:val="00C92EFD"/>
    <w:rsid w:val="00C95756"/>
    <w:rsid w:val="00C96055"/>
    <w:rsid w:val="00C97FDF"/>
    <w:rsid w:val="00CA05D9"/>
    <w:rsid w:val="00CA2763"/>
    <w:rsid w:val="00CA282E"/>
    <w:rsid w:val="00CA28DD"/>
    <w:rsid w:val="00CA290F"/>
    <w:rsid w:val="00CA3721"/>
    <w:rsid w:val="00CA5E60"/>
    <w:rsid w:val="00CA6DFD"/>
    <w:rsid w:val="00CA7D7E"/>
    <w:rsid w:val="00CB0019"/>
    <w:rsid w:val="00CB13E7"/>
    <w:rsid w:val="00CB1A92"/>
    <w:rsid w:val="00CB30F1"/>
    <w:rsid w:val="00CB40D4"/>
    <w:rsid w:val="00CB4643"/>
    <w:rsid w:val="00CB47DE"/>
    <w:rsid w:val="00CB770B"/>
    <w:rsid w:val="00CB7ED2"/>
    <w:rsid w:val="00CC0955"/>
    <w:rsid w:val="00CC32C7"/>
    <w:rsid w:val="00CC38E3"/>
    <w:rsid w:val="00CC40D0"/>
    <w:rsid w:val="00CC457C"/>
    <w:rsid w:val="00CC4603"/>
    <w:rsid w:val="00CC4994"/>
    <w:rsid w:val="00CC7FE0"/>
    <w:rsid w:val="00CD3232"/>
    <w:rsid w:val="00CD36D5"/>
    <w:rsid w:val="00CD4C64"/>
    <w:rsid w:val="00CD4EAE"/>
    <w:rsid w:val="00CD515A"/>
    <w:rsid w:val="00CD51AC"/>
    <w:rsid w:val="00CD5859"/>
    <w:rsid w:val="00CD741A"/>
    <w:rsid w:val="00CD7B77"/>
    <w:rsid w:val="00CE029C"/>
    <w:rsid w:val="00CE1A67"/>
    <w:rsid w:val="00CE2F12"/>
    <w:rsid w:val="00CE5109"/>
    <w:rsid w:val="00CE60B8"/>
    <w:rsid w:val="00CF0093"/>
    <w:rsid w:val="00CF044A"/>
    <w:rsid w:val="00CF056C"/>
    <w:rsid w:val="00CF1836"/>
    <w:rsid w:val="00CF1F2F"/>
    <w:rsid w:val="00CF2062"/>
    <w:rsid w:val="00CF4BB0"/>
    <w:rsid w:val="00CF63D5"/>
    <w:rsid w:val="00CF713C"/>
    <w:rsid w:val="00D01CA0"/>
    <w:rsid w:val="00D0604F"/>
    <w:rsid w:val="00D0761B"/>
    <w:rsid w:val="00D10227"/>
    <w:rsid w:val="00D10982"/>
    <w:rsid w:val="00D13147"/>
    <w:rsid w:val="00D13B65"/>
    <w:rsid w:val="00D13F16"/>
    <w:rsid w:val="00D14A69"/>
    <w:rsid w:val="00D14EA0"/>
    <w:rsid w:val="00D158D9"/>
    <w:rsid w:val="00D15B0E"/>
    <w:rsid w:val="00D163DA"/>
    <w:rsid w:val="00D20187"/>
    <w:rsid w:val="00D23369"/>
    <w:rsid w:val="00D25432"/>
    <w:rsid w:val="00D25CAD"/>
    <w:rsid w:val="00D27918"/>
    <w:rsid w:val="00D27956"/>
    <w:rsid w:val="00D30B79"/>
    <w:rsid w:val="00D3271E"/>
    <w:rsid w:val="00D32D36"/>
    <w:rsid w:val="00D36DEB"/>
    <w:rsid w:val="00D40459"/>
    <w:rsid w:val="00D40F9F"/>
    <w:rsid w:val="00D426B7"/>
    <w:rsid w:val="00D43D7E"/>
    <w:rsid w:val="00D45A8C"/>
    <w:rsid w:val="00D45B9F"/>
    <w:rsid w:val="00D510EE"/>
    <w:rsid w:val="00D5277F"/>
    <w:rsid w:val="00D54890"/>
    <w:rsid w:val="00D54CB3"/>
    <w:rsid w:val="00D5518A"/>
    <w:rsid w:val="00D6036E"/>
    <w:rsid w:val="00D614BA"/>
    <w:rsid w:val="00D625EA"/>
    <w:rsid w:val="00D6453C"/>
    <w:rsid w:val="00D6505C"/>
    <w:rsid w:val="00D65BDC"/>
    <w:rsid w:val="00D66210"/>
    <w:rsid w:val="00D666D8"/>
    <w:rsid w:val="00D67ABB"/>
    <w:rsid w:val="00D7006F"/>
    <w:rsid w:val="00D711BC"/>
    <w:rsid w:val="00D71DEB"/>
    <w:rsid w:val="00D722F3"/>
    <w:rsid w:val="00D757A0"/>
    <w:rsid w:val="00D77245"/>
    <w:rsid w:val="00D77FD0"/>
    <w:rsid w:val="00D804BA"/>
    <w:rsid w:val="00D86DCF"/>
    <w:rsid w:val="00D90DF0"/>
    <w:rsid w:val="00D91BAE"/>
    <w:rsid w:val="00D94868"/>
    <w:rsid w:val="00D94D39"/>
    <w:rsid w:val="00D959F6"/>
    <w:rsid w:val="00DA1049"/>
    <w:rsid w:val="00DA32C1"/>
    <w:rsid w:val="00DA3815"/>
    <w:rsid w:val="00DA3F09"/>
    <w:rsid w:val="00DA554D"/>
    <w:rsid w:val="00DA6E4B"/>
    <w:rsid w:val="00DA7A6E"/>
    <w:rsid w:val="00DB055E"/>
    <w:rsid w:val="00DB2B9A"/>
    <w:rsid w:val="00DB350F"/>
    <w:rsid w:val="00DB3A84"/>
    <w:rsid w:val="00DB471D"/>
    <w:rsid w:val="00DB5B0E"/>
    <w:rsid w:val="00DB722E"/>
    <w:rsid w:val="00DB7E65"/>
    <w:rsid w:val="00DC1E90"/>
    <w:rsid w:val="00DC2C25"/>
    <w:rsid w:val="00DC2EBF"/>
    <w:rsid w:val="00DC3AC2"/>
    <w:rsid w:val="00DC3E00"/>
    <w:rsid w:val="00DC593E"/>
    <w:rsid w:val="00DD03F0"/>
    <w:rsid w:val="00DD0831"/>
    <w:rsid w:val="00DD2B95"/>
    <w:rsid w:val="00DD2C18"/>
    <w:rsid w:val="00DD4758"/>
    <w:rsid w:val="00DD5D86"/>
    <w:rsid w:val="00DE2AD7"/>
    <w:rsid w:val="00DE2E04"/>
    <w:rsid w:val="00DE2FEA"/>
    <w:rsid w:val="00DE5366"/>
    <w:rsid w:val="00DE5F25"/>
    <w:rsid w:val="00DE603D"/>
    <w:rsid w:val="00DE70E7"/>
    <w:rsid w:val="00DE7ABD"/>
    <w:rsid w:val="00DE7BDB"/>
    <w:rsid w:val="00DF115F"/>
    <w:rsid w:val="00DF1287"/>
    <w:rsid w:val="00DF140D"/>
    <w:rsid w:val="00DF1760"/>
    <w:rsid w:val="00DF2399"/>
    <w:rsid w:val="00DF29B7"/>
    <w:rsid w:val="00DF48CB"/>
    <w:rsid w:val="00DF4E9C"/>
    <w:rsid w:val="00DF6DEA"/>
    <w:rsid w:val="00DF760F"/>
    <w:rsid w:val="00E00983"/>
    <w:rsid w:val="00E00BBB"/>
    <w:rsid w:val="00E014A0"/>
    <w:rsid w:val="00E017AB"/>
    <w:rsid w:val="00E024BD"/>
    <w:rsid w:val="00E028F0"/>
    <w:rsid w:val="00E040A5"/>
    <w:rsid w:val="00E04905"/>
    <w:rsid w:val="00E04994"/>
    <w:rsid w:val="00E04EE9"/>
    <w:rsid w:val="00E056C0"/>
    <w:rsid w:val="00E05A29"/>
    <w:rsid w:val="00E05FB5"/>
    <w:rsid w:val="00E06F3C"/>
    <w:rsid w:val="00E10791"/>
    <w:rsid w:val="00E11C03"/>
    <w:rsid w:val="00E12AA4"/>
    <w:rsid w:val="00E12C5F"/>
    <w:rsid w:val="00E13DC6"/>
    <w:rsid w:val="00E1475A"/>
    <w:rsid w:val="00E14A00"/>
    <w:rsid w:val="00E15FB9"/>
    <w:rsid w:val="00E166F8"/>
    <w:rsid w:val="00E21F50"/>
    <w:rsid w:val="00E22FA9"/>
    <w:rsid w:val="00E23CFC"/>
    <w:rsid w:val="00E23D10"/>
    <w:rsid w:val="00E253BA"/>
    <w:rsid w:val="00E25FAA"/>
    <w:rsid w:val="00E25FF0"/>
    <w:rsid w:val="00E32395"/>
    <w:rsid w:val="00E326AE"/>
    <w:rsid w:val="00E32B58"/>
    <w:rsid w:val="00E34200"/>
    <w:rsid w:val="00E3542F"/>
    <w:rsid w:val="00E355E6"/>
    <w:rsid w:val="00E35DDA"/>
    <w:rsid w:val="00E36DF5"/>
    <w:rsid w:val="00E40784"/>
    <w:rsid w:val="00E4110C"/>
    <w:rsid w:val="00E444FD"/>
    <w:rsid w:val="00E46157"/>
    <w:rsid w:val="00E503F4"/>
    <w:rsid w:val="00E51124"/>
    <w:rsid w:val="00E51260"/>
    <w:rsid w:val="00E51E43"/>
    <w:rsid w:val="00E538EE"/>
    <w:rsid w:val="00E54DED"/>
    <w:rsid w:val="00E57967"/>
    <w:rsid w:val="00E60386"/>
    <w:rsid w:val="00E6042F"/>
    <w:rsid w:val="00E62952"/>
    <w:rsid w:val="00E63A8F"/>
    <w:rsid w:val="00E6406A"/>
    <w:rsid w:val="00E66041"/>
    <w:rsid w:val="00E67386"/>
    <w:rsid w:val="00E71DA0"/>
    <w:rsid w:val="00E75E00"/>
    <w:rsid w:val="00E76628"/>
    <w:rsid w:val="00E842C8"/>
    <w:rsid w:val="00E854AA"/>
    <w:rsid w:val="00E918EC"/>
    <w:rsid w:val="00E91DB9"/>
    <w:rsid w:val="00E91DCF"/>
    <w:rsid w:val="00E938A8"/>
    <w:rsid w:val="00E941D3"/>
    <w:rsid w:val="00E94BFD"/>
    <w:rsid w:val="00E96B50"/>
    <w:rsid w:val="00E96B8B"/>
    <w:rsid w:val="00E97345"/>
    <w:rsid w:val="00E973E2"/>
    <w:rsid w:val="00E97DBC"/>
    <w:rsid w:val="00EA0439"/>
    <w:rsid w:val="00EA11EC"/>
    <w:rsid w:val="00EA2F18"/>
    <w:rsid w:val="00EA46C8"/>
    <w:rsid w:val="00EA5648"/>
    <w:rsid w:val="00EA66CB"/>
    <w:rsid w:val="00EA7A2D"/>
    <w:rsid w:val="00EB04CF"/>
    <w:rsid w:val="00EB367C"/>
    <w:rsid w:val="00EB36F8"/>
    <w:rsid w:val="00EB41A6"/>
    <w:rsid w:val="00EB422A"/>
    <w:rsid w:val="00EB623E"/>
    <w:rsid w:val="00EB6BCF"/>
    <w:rsid w:val="00EC0022"/>
    <w:rsid w:val="00EC25F1"/>
    <w:rsid w:val="00EC33D0"/>
    <w:rsid w:val="00EC39A6"/>
    <w:rsid w:val="00EC6A1C"/>
    <w:rsid w:val="00EC6D18"/>
    <w:rsid w:val="00EC74CA"/>
    <w:rsid w:val="00EC7C5F"/>
    <w:rsid w:val="00ED07D9"/>
    <w:rsid w:val="00ED3E85"/>
    <w:rsid w:val="00ED477B"/>
    <w:rsid w:val="00ED614B"/>
    <w:rsid w:val="00ED6503"/>
    <w:rsid w:val="00ED68E4"/>
    <w:rsid w:val="00ED6E83"/>
    <w:rsid w:val="00ED79BB"/>
    <w:rsid w:val="00EE08B6"/>
    <w:rsid w:val="00EE1EAC"/>
    <w:rsid w:val="00EE2387"/>
    <w:rsid w:val="00EE4098"/>
    <w:rsid w:val="00EE5F84"/>
    <w:rsid w:val="00EE7186"/>
    <w:rsid w:val="00EE77CC"/>
    <w:rsid w:val="00EF0712"/>
    <w:rsid w:val="00EF09A2"/>
    <w:rsid w:val="00EF1BC9"/>
    <w:rsid w:val="00EF384A"/>
    <w:rsid w:val="00EF4300"/>
    <w:rsid w:val="00EF4965"/>
    <w:rsid w:val="00EF49CD"/>
    <w:rsid w:val="00EF5C51"/>
    <w:rsid w:val="00EF6A65"/>
    <w:rsid w:val="00F00B8E"/>
    <w:rsid w:val="00F031C8"/>
    <w:rsid w:val="00F03A5B"/>
    <w:rsid w:val="00F049EF"/>
    <w:rsid w:val="00F058DC"/>
    <w:rsid w:val="00F11678"/>
    <w:rsid w:val="00F1168A"/>
    <w:rsid w:val="00F11965"/>
    <w:rsid w:val="00F1246F"/>
    <w:rsid w:val="00F1417A"/>
    <w:rsid w:val="00F1427F"/>
    <w:rsid w:val="00F20163"/>
    <w:rsid w:val="00F21E78"/>
    <w:rsid w:val="00F21E90"/>
    <w:rsid w:val="00F23369"/>
    <w:rsid w:val="00F233DD"/>
    <w:rsid w:val="00F2355E"/>
    <w:rsid w:val="00F24748"/>
    <w:rsid w:val="00F24BA2"/>
    <w:rsid w:val="00F31EEB"/>
    <w:rsid w:val="00F32178"/>
    <w:rsid w:val="00F326C5"/>
    <w:rsid w:val="00F33772"/>
    <w:rsid w:val="00F35078"/>
    <w:rsid w:val="00F3603E"/>
    <w:rsid w:val="00F370CF"/>
    <w:rsid w:val="00F37487"/>
    <w:rsid w:val="00F4073F"/>
    <w:rsid w:val="00F41243"/>
    <w:rsid w:val="00F4444F"/>
    <w:rsid w:val="00F452CA"/>
    <w:rsid w:val="00F46DE3"/>
    <w:rsid w:val="00F46E0A"/>
    <w:rsid w:val="00F478D4"/>
    <w:rsid w:val="00F50A44"/>
    <w:rsid w:val="00F51045"/>
    <w:rsid w:val="00F51066"/>
    <w:rsid w:val="00F51AD6"/>
    <w:rsid w:val="00F5318C"/>
    <w:rsid w:val="00F53A2C"/>
    <w:rsid w:val="00F54272"/>
    <w:rsid w:val="00F576DC"/>
    <w:rsid w:val="00F61250"/>
    <w:rsid w:val="00F622C7"/>
    <w:rsid w:val="00F62E4A"/>
    <w:rsid w:val="00F6401E"/>
    <w:rsid w:val="00F641FB"/>
    <w:rsid w:val="00F654DE"/>
    <w:rsid w:val="00F65C1A"/>
    <w:rsid w:val="00F6603A"/>
    <w:rsid w:val="00F67B44"/>
    <w:rsid w:val="00F701C0"/>
    <w:rsid w:val="00F70511"/>
    <w:rsid w:val="00F70F4C"/>
    <w:rsid w:val="00F72B59"/>
    <w:rsid w:val="00F72C0F"/>
    <w:rsid w:val="00F73B9F"/>
    <w:rsid w:val="00F74D1E"/>
    <w:rsid w:val="00F74EF2"/>
    <w:rsid w:val="00F75376"/>
    <w:rsid w:val="00F76679"/>
    <w:rsid w:val="00F80B26"/>
    <w:rsid w:val="00F8551C"/>
    <w:rsid w:val="00F857E0"/>
    <w:rsid w:val="00F85B2F"/>
    <w:rsid w:val="00F90146"/>
    <w:rsid w:val="00F90F97"/>
    <w:rsid w:val="00F9256E"/>
    <w:rsid w:val="00F939CE"/>
    <w:rsid w:val="00F93D50"/>
    <w:rsid w:val="00F962E5"/>
    <w:rsid w:val="00F96442"/>
    <w:rsid w:val="00F96674"/>
    <w:rsid w:val="00F966F0"/>
    <w:rsid w:val="00F96FF6"/>
    <w:rsid w:val="00FA035C"/>
    <w:rsid w:val="00FA05DA"/>
    <w:rsid w:val="00FA3447"/>
    <w:rsid w:val="00FA3730"/>
    <w:rsid w:val="00FA54FE"/>
    <w:rsid w:val="00FA6027"/>
    <w:rsid w:val="00FA7577"/>
    <w:rsid w:val="00FB0023"/>
    <w:rsid w:val="00FB081F"/>
    <w:rsid w:val="00FB093F"/>
    <w:rsid w:val="00FB0F13"/>
    <w:rsid w:val="00FB16AA"/>
    <w:rsid w:val="00FB1D9D"/>
    <w:rsid w:val="00FB389F"/>
    <w:rsid w:val="00FB4A9C"/>
    <w:rsid w:val="00FB5637"/>
    <w:rsid w:val="00FB70F3"/>
    <w:rsid w:val="00FB7673"/>
    <w:rsid w:val="00FC1286"/>
    <w:rsid w:val="00FC25A9"/>
    <w:rsid w:val="00FC2E8D"/>
    <w:rsid w:val="00FC4156"/>
    <w:rsid w:val="00FC55CE"/>
    <w:rsid w:val="00FC6ECD"/>
    <w:rsid w:val="00FD08A3"/>
    <w:rsid w:val="00FD1332"/>
    <w:rsid w:val="00FD235D"/>
    <w:rsid w:val="00FD2F25"/>
    <w:rsid w:val="00FD3BB4"/>
    <w:rsid w:val="00FD4123"/>
    <w:rsid w:val="00FD570B"/>
    <w:rsid w:val="00FD5A52"/>
    <w:rsid w:val="00FD61B1"/>
    <w:rsid w:val="00FD6E20"/>
    <w:rsid w:val="00FD73FA"/>
    <w:rsid w:val="00FE07ED"/>
    <w:rsid w:val="00FE08AE"/>
    <w:rsid w:val="00FE194B"/>
    <w:rsid w:val="00FE4B7A"/>
    <w:rsid w:val="00FE54E5"/>
    <w:rsid w:val="00FE559A"/>
    <w:rsid w:val="00FE646F"/>
    <w:rsid w:val="00FE7DE7"/>
    <w:rsid w:val="00FF04CD"/>
    <w:rsid w:val="00FF0DFE"/>
    <w:rsid w:val="00FF2816"/>
    <w:rsid w:val="00FF2ABD"/>
    <w:rsid w:val="00FF3874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2DBEBE"/>
  <w15:docId w15:val="{6E76D97D-CEF3-43D7-9F5C-31345AFC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16AA"/>
  </w:style>
  <w:style w:type="paragraph" w:styleId="Nagwek1">
    <w:name w:val="heading 1"/>
    <w:basedOn w:val="Normalny"/>
    <w:next w:val="Normalny"/>
    <w:qFormat/>
    <w:rsid w:val="00FB16AA"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B16AA"/>
    <w:pPr>
      <w:keepNext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74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qFormat/>
    <w:rsid w:val="00C251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251DE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C251DE"/>
    <w:pPr>
      <w:keepNext/>
      <w:spacing w:line="360" w:lineRule="auto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16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6A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FB16A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B16AA"/>
    <w:pPr>
      <w:jc w:val="right"/>
    </w:pPr>
    <w:rPr>
      <w:sz w:val="24"/>
    </w:rPr>
  </w:style>
  <w:style w:type="paragraph" w:styleId="Tekstpodstawowy">
    <w:name w:val="Body Text"/>
    <w:basedOn w:val="Normalny"/>
    <w:rsid w:val="00FB16AA"/>
    <w:rPr>
      <w:sz w:val="24"/>
    </w:rPr>
  </w:style>
  <w:style w:type="paragraph" w:styleId="Tekstdymka">
    <w:name w:val="Balloon Text"/>
    <w:basedOn w:val="Normalny"/>
    <w:semiHidden/>
    <w:rsid w:val="00F93D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251DE"/>
    <w:pPr>
      <w:spacing w:after="120"/>
      <w:ind w:left="283"/>
    </w:pPr>
  </w:style>
  <w:style w:type="paragraph" w:styleId="Tekstpodstawowywcity2">
    <w:name w:val="Body Text Indent 2"/>
    <w:basedOn w:val="Normalny"/>
    <w:rsid w:val="00C251DE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C251DE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C251DE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C251DE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C251DE"/>
  </w:style>
  <w:style w:type="paragraph" w:styleId="Tytu">
    <w:name w:val="Title"/>
    <w:basedOn w:val="Normalny"/>
    <w:qFormat/>
    <w:rsid w:val="00C251DE"/>
    <w:pPr>
      <w:jc w:val="center"/>
    </w:pPr>
    <w:rPr>
      <w:b/>
      <w:sz w:val="32"/>
    </w:rPr>
  </w:style>
  <w:style w:type="table" w:styleId="Tabela-Siatka">
    <w:name w:val="Table Grid"/>
    <w:basedOn w:val="Standardowy"/>
    <w:uiPriority w:val="59"/>
    <w:rsid w:val="00252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CC40D0"/>
  </w:style>
  <w:style w:type="character" w:styleId="Odwoanieprzypisukocowego">
    <w:name w:val="endnote reference"/>
    <w:basedOn w:val="Domylnaczcionkaakapitu"/>
    <w:semiHidden/>
    <w:rsid w:val="00CC40D0"/>
    <w:rPr>
      <w:vertAlign w:val="superscript"/>
    </w:rPr>
  </w:style>
  <w:style w:type="paragraph" w:customStyle="1" w:styleId="xl24">
    <w:name w:val="xl24"/>
    <w:basedOn w:val="Normalny"/>
    <w:rsid w:val="004D1F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UyteHipercze">
    <w:name w:val="FollowedHyperlink"/>
    <w:basedOn w:val="Domylnaczcionkaakapitu"/>
    <w:rsid w:val="004D1F99"/>
    <w:rPr>
      <w:color w:val="800080"/>
      <w:u w:val="single"/>
    </w:rPr>
  </w:style>
  <w:style w:type="paragraph" w:customStyle="1" w:styleId="Tekstpodstawowy31">
    <w:name w:val="Tekst podstawowy 31"/>
    <w:basedOn w:val="Normalny"/>
    <w:rsid w:val="00921942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154">
    <w:name w:val="Font Style154"/>
    <w:basedOn w:val="Domylnaczcionkaakapitu"/>
    <w:rsid w:val="000C104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7">
    <w:name w:val="Font Style137"/>
    <w:basedOn w:val="Domylnaczcionkaakapitu"/>
    <w:rsid w:val="00EF384A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basedOn w:val="Domylnaczcionkaakapitu"/>
    <w:rsid w:val="00EF384A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5">
    <w:name w:val="Font Style135"/>
    <w:basedOn w:val="Domylnaczcionkaakapitu"/>
    <w:rsid w:val="00EF384A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rsid w:val="00EF384A"/>
    <w:pPr>
      <w:suppressAutoHyphens/>
      <w:spacing w:line="277" w:lineRule="exact"/>
      <w:jc w:val="center"/>
    </w:pPr>
    <w:rPr>
      <w:lang w:eastAsia="ar-SA"/>
    </w:rPr>
  </w:style>
  <w:style w:type="paragraph" w:customStyle="1" w:styleId="Style4">
    <w:name w:val="Style4"/>
    <w:basedOn w:val="Normalny"/>
    <w:rsid w:val="00EF384A"/>
    <w:pPr>
      <w:suppressAutoHyphens/>
    </w:pPr>
    <w:rPr>
      <w:lang w:eastAsia="ar-SA"/>
    </w:rPr>
  </w:style>
  <w:style w:type="paragraph" w:customStyle="1" w:styleId="Style14">
    <w:name w:val="Style14"/>
    <w:basedOn w:val="Normalny"/>
    <w:rsid w:val="00EF384A"/>
    <w:pPr>
      <w:suppressAutoHyphens/>
    </w:pPr>
    <w:rPr>
      <w:lang w:eastAsia="ar-SA"/>
    </w:rPr>
  </w:style>
  <w:style w:type="paragraph" w:customStyle="1" w:styleId="Style88">
    <w:name w:val="Style88"/>
    <w:basedOn w:val="Normalny"/>
    <w:rsid w:val="00EF384A"/>
    <w:pPr>
      <w:suppressAutoHyphens/>
    </w:pPr>
    <w:rPr>
      <w:lang w:eastAsia="ar-SA"/>
    </w:rPr>
  </w:style>
  <w:style w:type="character" w:customStyle="1" w:styleId="FontStyle130">
    <w:name w:val="Font Style130"/>
    <w:basedOn w:val="Domylnaczcionkaakapitu"/>
    <w:rsid w:val="006143E4"/>
    <w:rPr>
      <w:rFonts w:ascii="Times New Roman" w:hAnsi="Times New Roman" w:cs="Times New Roman"/>
      <w:sz w:val="16"/>
      <w:szCs w:val="16"/>
    </w:rPr>
  </w:style>
  <w:style w:type="character" w:customStyle="1" w:styleId="FontStyle77">
    <w:name w:val="Font Style77"/>
    <w:basedOn w:val="Domylnaczcionkaakapitu"/>
    <w:rsid w:val="00724B08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724B08"/>
    <w:pPr>
      <w:suppressAutoHyphens/>
      <w:spacing w:line="277" w:lineRule="exact"/>
    </w:pPr>
    <w:rPr>
      <w:lang w:eastAsia="ar-SA"/>
    </w:rPr>
  </w:style>
  <w:style w:type="character" w:customStyle="1" w:styleId="FontStyle124">
    <w:name w:val="Font Style124"/>
    <w:basedOn w:val="Domylnaczcionkaakapitu"/>
    <w:rsid w:val="00724B08"/>
    <w:rPr>
      <w:rFonts w:ascii="Times New Roman" w:hAnsi="Times New Roman" w:cs="Times New Roman"/>
      <w:sz w:val="20"/>
      <w:szCs w:val="20"/>
    </w:rPr>
  </w:style>
  <w:style w:type="character" w:customStyle="1" w:styleId="FontStyle119">
    <w:name w:val="Font Style119"/>
    <w:basedOn w:val="Domylnaczcionkaakapitu"/>
    <w:rsid w:val="00FD3BB4"/>
    <w:rPr>
      <w:rFonts w:ascii="Times New Roman" w:hAnsi="Times New Roman" w:cs="Times New Roman"/>
      <w:sz w:val="18"/>
      <w:szCs w:val="18"/>
    </w:rPr>
  </w:style>
  <w:style w:type="paragraph" w:customStyle="1" w:styleId="Style68">
    <w:name w:val="Style68"/>
    <w:basedOn w:val="Normalny"/>
    <w:rsid w:val="00FD3BB4"/>
    <w:pPr>
      <w:suppressAutoHyphens/>
      <w:spacing w:line="229" w:lineRule="exact"/>
      <w:ind w:firstLine="266"/>
      <w:jc w:val="both"/>
    </w:pPr>
    <w:rPr>
      <w:lang w:eastAsia="ar-SA"/>
    </w:rPr>
  </w:style>
  <w:style w:type="paragraph" w:customStyle="1" w:styleId="Style2">
    <w:name w:val="Style2"/>
    <w:basedOn w:val="Normalny"/>
    <w:rsid w:val="00FD3BB4"/>
    <w:pPr>
      <w:suppressAutoHyphens/>
      <w:jc w:val="both"/>
    </w:pPr>
    <w:rPr>
      <w:lang w:eastAsia="ar-SA"/>
    </w:rPr>
  </w:style>
  <w:style w:type="character" w:customStyle="1" w:styleId="txt-old">
    <w:name w:val="txt-old"/>
    <w:basedOn w:val="Domylnaczcionkaakapitu"/>
    <w:rsid w:val="00E973E2"/>
  </w:style>
  <w:style w:type="character" w:customStyle="1" w:styleId="txt-new">
    <w:name w:val="txt-new"/>
    <w:basedOn w:val="Domylnaczcionkaakapitu"/>
    <w:rsid w:val="00E973E2"/>
  </w:style>
  <w:style w:type="character" w:customStyle="1" w:styleId="textbold">
    <w:name w:val="text bold"/>
    <w:basedOn w:val="Domylnaczcionkaakapitu"/>
    <w:rsid w:val="00EF4965"/>
  </w:style>
  <w:style w:type="paragraph" w:customStyle="1" w:styleId="Style96">
    <w:name w:val="Style96"/>
    <w:basedOn w:val="Normalny"/>
    <w:rsid w:val="007F3166"/>
    <w:pPr>
      <w:suppressAutoHyphens/>
      <w:spacing w:line="253" w:lineRule="exact"/>
      <w:ind w:firstLine="587"/>
      <w:jc w:val="both"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7148D"/>
  </w:style>
  <w:style w:type="paragraph" w:styleId="Akapitzlist">
    <w:name w:val="List Paragraph"/>
    <w:basedOn w:val="Normalny"/>
    <w:link w:val="AkapitzlistZnak"/>
    <w:uiPriority w:val="34"/>
    <w:qFormat/>
    <w:rsid w:val="009A7D32"/>
    <w:pPr>
      <w:ind w:left="708"/>
    </w:pPr>
  </w:style>
  <w:style w:type="character" w:customStyle="1" w:styleId="FontStyle122">
    <w:name w:val="Font Style122"/>
    <w:basedOn w:val="Domylnaczcionkaakapitu"/>
    <w:rsid w:val="008D7D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Domylnaczcionkaakapitu"/>
    <w:rsid w:val="008D7D4D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Normalny"/>
    <w:rsid w:val="008D7D4D"/>
    <w:pPr>
      <w:suppressAutoHyphens/>
    </w:pPr>
    <w:rPr>
      <w:lang w:eastAsia="ar-SA"/>
    </w:rPr>
  </w:style>
  <w:style w:type="paragraph" w:customStyle="1" w:styleId="Style13">
    <w:name w:val="Style13"/>
    <w:basedOn w:val="Normalny"/>
    <w:rsid w:val="008D7D4D"/>
    <w:pPr>
      <w:suppressAutoHyphens/>
      <w:jc w:val="center"/>
    </w:pPr>
    <w:rPr>
      <w:lang w:eastAsia="ar-SA"/>
    </w:rPr>
  </w:style>
  <w:style w:type="paragraph" w:customStyle="1" w:styleId="Style93">
    <w:name w:val="Style93"/>
    <w:basedOn w:val="Normalny"/>
    <w:rsid w:val="008D7D4D"/>
    <w:pPr>
      <w:suppressAutoHyphens/>
    </w:pPr>
    <w:rPr>
      <w:lang w:eastAsia="ar-SA"/>
    </w:rPr>
  </w:style>
  <w:style w:type="paragraph" w:customStyle="1" w:styleId="Style76">
    <w:name w:val="Style76"/>
    <w:basedOn w:val="Normalny"/>
    <w:rsid w:val="008D7D4D"/>
    <w:pPr>
      <w:suppressAutoHyphens/>
    </w:pPr>
    <w:rPr>
      <w:lang w:eastAsia="ar-SA"/>
    </w:rPr>
  </w:style>
  <w:style w:type="paragraph" w:customStyle="1" w:styleId="Style15">
    <w:name w:val="Style15"/>
    <w:basedOn w:val="Normalny"/>
    <w:rsid w:val="008D7D4D"/>
    <w:pPr>
      <w:suppressAutoHyphens/>
      <w:jc w:val="both"/>
    </w:pPr>
    <w:rPr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00206A"/>
    <w:rPr>
      <w:sz w:val="16"/>
      <w:szCs w:val="16"/>
    </w:rPr>
  </w:style>
  <w:style w:type="character" w:customStyle="1" w:styleId="FontStyle143">
    <w:name w:val="Font Style143"/>
    <w:basedOn w:val="Domylnaczcionkaakapitu"/>
    <w:rsid w:val="00C760F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6">
    <w:name w:val="Font Style146"/>
    <w:basedOn w:val="Domylnaczcionkaakapitu"/>
    <w:rsid w:val="00C760F4"/>
    <w:rPr>
      <w:rFonts w:ascii="Constantia" w:hAnsi="Constantia" w:cs="Constantia"/>
      <w:sz w:val="14"/>
      <w:szCs w:val="14"/>
    </w:rPr>
  </w:style>
  <w:style w:type="paragraph" w:customStyle="1" w:styleId="Style99">
    <w:name w:val="Style99"/>
    <w:basedOn w:val="Normalny"/>
    <w:rsid w:val="00C760F4"/>
    <w:pPr>
      <w:suppressAutoHyphens/>
      <w:spacing w:line="274" w:lineRule="exact"/>
    </w:pPr>
    <w:rPr>
      <w:lang w:eastAsia="ar-SA"/>
    </w:rPr>
  </w:style>
  <w:style w:type="paragraph" w:customStyle="1" w:styleId="Style80">
    <w:name w:val="Style80"/>
    <w:basedOn w:val="Normalny"/>
    <w:rsid w:val="00C760F4"/>
    <w:pPr>
      <w:suppressAutoHyphens/>
      <w:spacing w:line="230" w:lineRule="exact"/>
      <w:jc w:val="center"/>
    </w:pPr>
    <w:rPr>
      <w:lang w:eastAsia="ar-SA"/>
    </w:rPr>
  </w:style>
  <w:style w:type="paragraph" w:customStyle="1" w:styleId="Style100">
    <w:name w:val="Style100"/>
    <w:basedOn w:val="Normalny"/>
    <w:rsid w:val="00C760F4"/>
    <w:pPr>
      <w:suppressAutoHyphens/>
      <w:spacing w:line="230" w:lineRule="exact"/>
      <w:jc w:val="both"/>
    </w:pPr>
    <w:rPr>
      <w:lang w:eastAsia="ar-SA"/>
    </w:rPr>
  </w:style>
  <w:style w:type="paragraph" w:customStyle="1" w:styleId="Style75">
    <w:name w:val="Style75"/>
    <w:basedOn w:val="Normalny"/>
    <w:rsid w:val="00C760F4"/>
    <w:pPr>
      <w:suppressAutoHyphens/>
    </w:pPr>
    <w:rPr>
      <w:lang w:eastAsia="ar-SA"/>
    </w:rPr>
  </w:style>
  <w:style w:type="paragraph" w:customStyle="1" w:styleId="Style54">
    <w:name w:val="Style54"/>
    <w:basedOn w:val="Normalny"/>
    <w:rsid w:val="00C760F4"/>
    <w:pPr>
      <w:suppressAutoHyphens/>
    </w:pPr>
    <w:rPr>
      <w:lang w:eastAsia="ar-SA"/>
    </w:rPr>
  </w:style>
  <w:style w:type="paragraph" w:customStyle="1" w:styleId="Style1">
    <w:name w:val="Style1"/>
    <w:basedOn w:val="Normalny"/>
    <w:rsid w:val="00C760F4"/>
    <w:pPr>
      <w:suppressAutoHyphens/>
      <w:jc w:val="center"/>
    </w:pPr>
    <w:rPr>
      <w:lang w:eastAsia="ar-SA"/>
    </w:rPr>
  </w:style>
  <w:style w:type="paragraph" w:styleId="Bezodstpw">
    <w:name w:val="No Spacing"/>
    <w:uiPriority w:val="1"/>
    <w:qFormat/>
    <w:rsid w:val="005A27DF"/>
  </w:style>
  <w:style w:type="paragraph" w:customStyle="1" w:styleId="Style17">
    <w:name w:val="Style17"/>
    <w:basedOn w:val="Normalny"/>
    <w:rsid w:val="00BF661D"/>
    <w:pPr>
      <w:suppressAutoHyphens/>
    </w:pPr>
    <w:rPr>
      <w:lang w:eastAsia="ar-SA"/>
    </w:rPr>
  </w:style>
  <w:style w:type="paragraph" w:customStyle="1" w:styleId="Style5">
    <w:name w:val="Style5"/>
    <w:basedOn w:val="Normalny"/>
    <w:rsid w:val="002E624F"/>
    <w:pPr>
      <w:suppressAutoHyphens/>
      <w:jc w:val="both"/>
    </w:pPr>
    <w:rPr>
      <w:lang w:eastAsia="ar-SA"/>
    </w:rPr>
  </w:style>
  <w:style w:type="paragraph" w:customStyle="1" w:styleId="Style35">
    <w:name w:val="Style35"/>
    <w:basedOn w:val="Normalny"/>
    <w:rsid w:val="002E624F"/>
    <w:pPr>
      <w:suppressAutoHyphens/>
      <w:spacing w:line="274" w:lineRule="exact"/>
      <w:ind w:hanging="238"/>
      <w:jc w:val="both"/>
    </w:pPr>
    <w:rPr>
      <w:lang w:eastAsia="ar-SA"/>
    </w:rPr>
  </w:style>
  <w:style w:type="paragraph" w:customStyle="1" w:styleId="Style29">
    <w:name w:val="Style29"/>
    <w:basedOn w:val="Normalny"/>
    <w:rsid w:val="002E624F"/>
    <w:pPr>
      <w:suppressAutoHyphens/>
      <w:spacing w:line="274" w:lineRule="exact"/>
      <w:ind w:hanging="360"/>
      <w:jc w:val="both"/>
    </w:pPr>
    <w:rPr>
      <w:lang w:eastAsia="ar-SA"/>
    </w:rPr>
  </w:style>
  <w:style w:type="paragraph" w:customStyle="1" w:styleId="Style23">
    <w:name w:val="Style23"/>
    <w:basedOn w:val="Normalny"/>
    <w:rsid w:val="002E624F"/>
    <w:pPr>
      <w:suppressAutoHyphens/>
      <w:spacing w:line="274" w:lineRule="exact"/>
      <w:jc w:val="both"/>
    </w:pPr>
    <w:rPr>
      <w:lang w:eastAsia="ar-SA"/>
    </w:rPr>
  </w:style>
  <w:style w:type="paragraph" w:customStyle="1" w:styleId="Style27">
    <w:name w:val="Style27"/>
    <w:basedOn w:val="Normalny"/>
    <w:rsid w:val="002E624F"/>
    <w:pPr>
      <w:suppressAutoHyphens/>
      <w:spacing w:line="276" w:lineRule="exact"/>
      <w:jc w:val="both"/>
    </w:pPr>
    <w:rPr>
      <w:lang w:eastAsia="ar-SA"/>
    </w:rPr>
  </w:style>
  <w:style w:type="paragraph" w:customStyle="1" w:styleId="Style28">
    <w:name w:val="Style28"/>
    <w:basedOn w:val="Normalny"/>
    <w:rsid w:val="002E624F"/>
    <w:pPr>
      <w:suppressAutoHyphens/>
    </w:pPr>
    <w:rPr>
      <w:lang w:eastAsia="ar-SA"/>
    </w:rPr>
  </w:style>
  <w:style w:type="paragraph" w:customStyle="1" w:styleId="Style32">
    <w:name w:val="Style32"/>
    <w:basedOn w:val="Normalny"/>
    <w:rsid w:val="006D281C"/>
    <w:pPr>
      <w:suppressAutoHyphens/>
      <w:spacing w:line="274" w:lineRule="exact"/>
      <w:ind w:firstLine="706"/>
    </w:pPr>
    <w:rPr>
      <w:lang w:eastAsia="ar-SA"/>
    </w:rPr>
  </w:style>
  <w:style w:type="paragraph" w:customStyle="1" w:styleId="Style46">
    <w:name w:val="Style46"/>
    <w:basedOn w:val="Normalny"/>
    <w:rsid w:val="006D281C"/>
    <w:pPr>
      <w:suppressAutoHyphens/>
      <w:spacing w:line="256" w:lineRule="exact"/>
      <w:ind w:hanging="360"/>
    </w:pPr>
    <w:rPr>
      <w:lang w:eastAsia="ar-SA"/>
    </w:rPr>
  </w:style>
  <w:style w:type="paragraph" w:customStyle="1" w:styleId="Style63">
    <w:name w:val="Style63"/>
    <w:basedOn w:val="Normalny"/>
    <w:rsid w:val="006D281C"/>
    <w:pPr>
      <w:suppressAutoHyphens/>
      <w:spacing w:line="281" w:lineRule="exact"/>
      <w:ind w:firstLine="378"/>
    </w:pPr>
    <w:rPr>
      <w:lang w:eastAsia="ar-SA"/>
    </w:rPr>
  </w:style>
  <w:style w:type="paragraph" w:customStyle="1" w:styleId="Style36">
    <w:name w:val="Style36"/>
    <w:basedOn w:val="Normalny"/>
    <w:rsid w:val="006D281C"/>
    <w:pPr>
      <w:suppressAutoHyphens/>
      <w:jc w:val="both"/>
    </w:pPr>
    <w:rPr>
      <w:lang w:eastAsia="ar-SA"/>
    </w:rPr>
  </w:style>
  <w:style w:type="paragraph" w:customStyle="1" w:styleId="Style37">
    <w:name w:val="Style37"/>
    <w:basedOn w:val="Normalny"/>
    <w:rsid w:val="006D281C"/>
    <w:pPr>
      <w:suppressAutoHyphens/>
      <w:spacing w:line="274" w:lineRule="exact"/>
    </w:pPr>
    <w:rPr>
      <w:lang w:eastAsia="ar-SA"/>
    </w:rPr>
  </w:style>
  <w:style w:type="character" w:customStyle="1" w:styleId="WW8Num45z0">
    <w:name w:val="WW8Num45z0"/>
    <w:rsid w:val="002E719F"/>
    <w:rPr>
      <w:rFonts w:ascii="Times New Roman" w:hAnsi="Times New Roman" w:cs="Times New Roman"/>
    </w:rPr>
  </w:style>
  <w:style w:type="paragraph" w:styleId="Tekstblokowy">
    <w:name w:val="Block Text"/>
    <w:basedOn w:val="Normalny"/>
    <w:rsid w:val="00D722F3"/>
    <w:pPr>
      <w:ind w:left="-567" w:right="3685" w:firstLine="567"/>
    </w:pPr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AE65DE"/>
  </w:style>
  <w:style w:type="character" w:customStyle="1" w:styleId="txt-newzmiana">
    <w:name w:val="txt-new zmiana"/>
    <w:basedOn w:val="Domylnaczcionkaakapitu"/>
    <w:rsid w:val="00503101"/>
  </w:style>
  <w:style w:type="character" w:customStyle="1" w:styleId="luchili">
    <w:name w:val="luc_hili"/>
    <w:basedOn w:val="Domylnaczcionkaakapitu"/>
    <w:rsid w:val="00503101"/>
  </w:style>
  <w:style w:type="character" w:customStyle="1" w:styleId="Wyrnieniedelikatne1">
    <w:name w:val="Wyróżnienie delikatne1"/>
    <w:uiPriority w:val="19"/>
    <w:qFormat/>
    <w:rsid w:val="00825969"/>
    <w:rPr>
      <w:b/>
      <w:i/>
      <w:iCs/>
      <w:color w:val="404040"/>
    </w:rPr>
  </w:style>
  <w:style w:type="paragraph" w:customStyle="1" w:styleId="Zawartotabeli">
    <w:name w:val="Zawartość tabeli"/>
    <w:basedOn w:val="Normalny"/>
    <w:rsid w:val="00825969"/>
    <w:pPr>
      <w:suppressLineNumbers/>
      <w:suppressAutoHyphens/>
    </w:pPr>
    <w:rPr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825969"/>
    <w:pPr>
      <w:suppressAutoHyphens/>
    </w:pPr>
    <w:rPr>
      <w:rFonts w:ascii="Courier New" w:eastAsia="NSimSun" w:hAnsi="Courier New" w:cs="Courier New"/>
      <w:lang w:eastAsia="ar-SA"/>
    </w:rPr>
  </w:style>
  <w:style w:type="character" w:styleId="Pogrubienie">
    <w:name w:val="Strong"/>
    <w:basedOn w:val="Domylnaczcionkaakapitu"/>
    <w:uiPriority w:val="22"/>
    <w:qFormat/>
    <w:rsid w:val="00C8031A"/>
    <w:rPr>
      <w:b/>
      <w:bCs/>
    </w:rPr>
  </w:style>
  <w:style w:type="paragraph" w:customStyle="1" w:styleId="Default">
    <w:name w:val="Default"/>
    <w:rsid w:val="001B16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10">
    <w:name w:val="style1"/>
    <w:basedOn w:val="Domylnaczcionkaakapitu"/>
    <w:rsid w:val="005060BF"/>
  </w:style>
  <w:style w:type="character" w:customStyle="1" w:styleId="AkapitzlistZnak">
    <w:name w:val="Akapit z listą Znak"/>
    <w:link w:val="Akapitzlist"/>
    <w:uiPriority w:val="34"/>
    <w:locked/>
    <w:rsid w:val="0087238C"/>
  </w:style>
  <w:style w:type="paragraph" w:styleId="NormalnyWeb">
    <w:name w:val="Normal (Web)"/>
    <w:basedOn w:val="Normalny"/>
    <w:uiPriority w:val="99"/>
    <w:unhideWhenUsed/>
    <w:rsid w:val="00DC2EB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4D74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4D744C"/>
    <w:pPr>
      <w:suppressAutoHyphens/>
      <w:autoSpaceDN w:val="0"/>
      <w:textAlignment w:val="baseline"/>
    </w:pPr>
    <w:rPr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514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5147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1B545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B545B"/>
  </w:style>
  <w:style w:type="character" w:customStyle="1" w:styleId="TekstkomentarzaZnak">
    <w:name w:val="Tekst komentarza Znak"/>
    <w:basedOn w:val="Domylnaczcionkaakapitu"/>
    <w:link w:val="Tekstkomentarza"/>
    <w:semiHidden/>
    <w:rsid w:val="001B545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5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545B"/>
    <w:rPr>
      <w:b/>
      <w:bCs/>
    </w:rPr>
  </w:style>
  <w:style w:type="character" w:customStyle="1" w:styleId="Teksttreci2">
    <w:name w:val="Tekst treści (2)_"/>
    <w:basedOn w:val="Domylnaczcionkaakapitu"/>
    <w:rsid w:val="008A345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">
    <w:name w:val="Tekst treści (10)_"/>
    <w:basedOn w:val="Domylnaczcionkaakapitu"/>
    <w:link w:val="Teksttreci100"/>
    <w:rsid w:val="008A345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8A345B"/>
    <w:pPr>
      <w:widowControl w:val="0"/>
      <w:shd w:val="clear" w:color="auto" w:fill="FFFFFF"/>
      <w:spacing w:line="302" w:lineRule="exact"/>
      <w:ind w:hanging="280"/>
      <w:jc w:val="both"/>
    </w:pPr>
    <w:rPr>
      <w:rFonts w:ascii="Arial" w:eastAsia="Arial" w:hAnsi="Arial" w:cs="Arial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8A345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7Bezkursywy">
    <w:name w:val="Tekst treści (7) + Bez kursywy"/>
    <w:basedOn w:val="Domylnaczcionkaakapitu"/>
    <w:rsid w:val="008A345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8A345B"/>
    <w:pPr>
      <w:widowControl w:val="0"/>
      <w:shd w:val="clear" w:color="auto" w:fill="FFFFFF"/>
      <w:spacing w:after="720" w:line="240" w:lineRule="exact"/>
      <w:ind w:hanging="780"/>
      <w:jc w:val="center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PogrubienieTeksttreci79pt">
    <w:name w:val="Pogrubienie;Tekst treści (7) + 9 pt"/>
    <w:basedOn w:val="Domylnaczcionkaakapitu"/>
    <w:rsid w:val="008A345B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9CA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60A3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023AB"/>
    <w:rPr>
      <w:color w:val="605E5C"/>
      <w:shd w:val="clear" w:color="auto" w:fill="E1DFDD"/>
    </w:rPr>
  </w:style>
  <w:style w:type="character" w:customStyle="1" w:styleId="google">
    <w:name w:val="google"/>
    <w:basedOn w:val="Domylnaczcionkaakapitu"/>
    <w:rsid w:val="005F6DD7"/>
  </w:style>
  <w:style w:type="paragraph" w:customStyle="1" w:styleId="NormalnyWeb1">
    <w:name w:val="Normalny (Web)1"/>
    <w:basedOn w:val="Normalny"/>
    <w:rsid w:val="00DB2B9A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24C9B-C957-4482-88B2-33C3D50B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1328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marca 2000r</vt:lpstr>
    </vt:vector>
  </TitlesOfParts>
  <Company/>
  <LinksUpToDate>false</LinksUpToDate>
  <CharactersWithSpaces>9280</CharactersWithSpaces>
  <SharedDoc>false</SharedDoc>
  <HLinks>
    <vt:vector size="18" baseType="variant">
      <vt:variant>
        <vt:i4>8257650</vt:i4>
      </vt:variant>
      <vt:variant>
        <vt:i4>9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hiperlinkDocsList.rpc?hiperlink=type=merytoryczny:nro=Powszechny.616002:part=a24u1p9:nr=1&amp;full=1#hiperlinkDocsList.rpc?hiperlink=type=merytoryczny:nro=Powszechny.616002:part=a24u1p9:nr=1&amp;full=1</vt:lpwstr>
      </vt:variant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hiperlinkText.rpc?hiperlink=type=tresc:nro=Powszechny.616002:part=a24u1p4&amp;full=1#hiperlinkText.rpc?hiperlink=type=tresc:nro=Powszechny.616002:part=a24u1p4&amp;full=1</vt:lpwstr>
      </vt:variant>
      <vt:variant>
        <vt:i4>1441892</vt:i4>
      </vt:variant>
      <vt:variant>
        <vt:i4>0</vt:i4>
      </vt:variant>
      <vt:variant>
        <vt:i4>0</vt:i4>
      </vt:variant>
      <vt:variant>
        <vt:i4>5</vt:i4>
      </vt:variant>
      <vt:variant>
        <vt:lpwstr>mailto:bydgoszcz@krus.gov.pl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J. S.</dc:creator>
  <cp:keywords/>
  <dc:description/>
  <cp:lastModifiedBy>PD1</cp:lastModifiedBy>
  <cp:revision>14</cp:revision>
  <cp:lastPrinted>2020-11-26T14:14:00Z</cp:lastPrinted>
  <dcterms:created xsi:type="dcterms:W3CDTF">2021-11-04T15:59:00Z</dcterms:created>
  <dcterms:modified xsi:type="dcterms:W3CDTF">2021-11-09T12:41:00Z</dcterms:modified>
</cp:coreProperties>
</file>